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4" w:tblpY="1531"/>
        <w:tblW w:w="705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1"/>
        <w:gridCol w:w="4331"/>
        <w:gridCol w:w="4329"/>
      </w:tblGrid>
      <w:tr w:rsidR="00270042" w:rsidRPr="001A09DA" w14:paraId="2C79D15F" w14:textId="77777777" w:rsidTr="004B5B6D">
        <w:trPr>
          <w:trHeight w:val="1691"/>
        </w:trPr>
        <w:tc>
          <w:tcPr>
            <w:tcW w:w="1667" w:type="pct"/>
          </w:tcPr>
          <w:p w14:paraId="48D6BA92" w14:textId="77777777" w:rsidR="00270042" w:rsidRPr="001A09DA" w:rsidRDefault="00270042" w:rsidP="001A09DA">
            <w:pPr>
              <w:spacing w:after="60"/>
              <w:ind w:left="284"/>
              <w:contextualSpacing/>
              <w:jc w:val="both"/>
              <w:outlineLvl w:val="6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09DA">
              <w:rPr>
                <w:b/>
                <w:bCs/>
                <w:smallCaps/>
                <w:spacing w:val="5"/>
                <w:sz w:val="22"/>
                <w:szCs w:val="22"/>
              </w:rPr>
              <w:t>Zamawiający:</w:t>
            </w:r>
          </w:p>
          <w:p w14:paraId="70C0599D" w14:textId="77777777" w:rsidR="00270042" w:rsidRPr="001A09DA" w:rsidRDefault="00270042" w:rsidP="001A09DA">
            <w:pPr>
              <w:ind w:left="284"/>
              <w:contextualSpacing/>
              <w:rPr>
                <w:sz w:val="22"/>
                <w:szCs w:val="22"/>
              </w:rPr>
            </w:pPr>
            <w:r w:rsidRPr="001A09DA">
              <w:rPr>
                <w:sz w:val="22"/>
                <w:szCs w:val="22"/>
              </w:rPr>
              <w:t>Gmina Karlino,</w:t>
            </w:r>
          </w:p>
          <w:p w14:paraId="1E3ACF6D" w14:textId="77777777" w:rsidR="00270042" w:rsidRPr="001A09DA" w:rsidRDefault="00270042" w:rsidP="001A09DA">
            <w:pPr>
              <w:ind w:left="284"/>
              <w:contextualSpacing/>
              <w:rPr>
                <w:sz w:val="22"/>
                <w:szCs w:val="22"/>
              </w:rPr>
            </w:pPr>
            <w:r w:rsidRPr="001A09DA">
              <w:rPr>
                <w:sz w:val="22"/>
                <w:szCs w:val="22"/>
              </w:rPr>
              <w:t>Pl. Jana Pawła II 6,</w:t>
            </w:r>
          </w:p>
          <w:p w14:paraId="513457F2" w14:textId="77777777" w:rsidR="00270042" w:rsidRPr="001A09DA" w:rsidRDefault="00270042" w:rsidP="001A09DA">
            <w:pPr>
              <w:ind w:left="284"/>
              <w:contextualSpacing/>
              <w:rPr>
                <w:sz w:val="22"/>
                <w:szCs w:val="22"/>
              </w:rPr>
            </w:pPr>
            <w:r w:rsidRPr="001A09DA">
              <w:rPr>
                <w:sz w:val="22"/>
                <w:szCs w:val="22"/>
              </w:rPr>
              <w:t>78-230 Karlino</w:t>
            </w:r>
          </w:p>
        </w:tc>
        <w:tc>
          <w:tcPr>
            <w:tcW w:w="1667" w:type="pct"/>
          </w:tcPr>
          <w:p w14:paraId="601EC677" w14:textId="77777777" w:rsidR="00270042" w:rsidRPr="001A09DA" w:rsidRDefault="00270042" w:rsidP="001A09DA">
            <w:pPr>
              <w:ind w:left="284"/>
              <w:contextualSpacing/>
              <w:rPr>
                <w:sz w:val="22"/>
                <w:szCs w:val="22"/>
                <w:lang w:val="da-DK"/>
              </w:rPr>
            </w:pPr>
          </w:p>
          <w:p w14:paraId="17B09E1F" w14:textId="77777777" w:rsidR="00270042" w:rsidRPr="001A09DA" w:rsidRDefault="00270042" w:rsidP="001A09DA">
            <w:pPr>
              <w:ind w:left="284"/>
              <w:contextualSpacing/>
              <w:jc w:val="right"/>
              <w:rPr>
                <w:sz w:val="22"/>
                <w:szCs w:val="22"/>
                <w:lang w:val="da-DK"/>
              </w:rPr>
            </w:pPr>
            <w:r w:rsidRPr="001A09DA">
              <w:rPr>
                <w:sz w:val="22"/>
                <w:szCs w:val="22"/>
                <w:lang w:val="da-DK"/>
              </w:rPr>
              <w:t>tel. (+48) 94 31 17 273</w:t>
            </w:r>
          </w:p>
          <w:p w14:paraId="6DAECB66" w14:textId="77777777" w:rsidR="00270042" w:rsidRPr="001A09DA" w:rsidRDefault="00270042" w:rsidP="001A09DA">
            <w:pPr>
              <w:ind w:left="284"/>
              <w:contextualSpacing/>
              <w:jc w:val="right"/>
              <w:rPr>
                <w:sz w:val="22"/>
                <w:szCs w:val="22"/>
                <w:lang w:val="da-DK"/>
              </w:rPr>
            </w:pPr>
            <w:r w:rsidRPr="001A09DA">
              <w:rPr>
                <w:sz w:val="22"/>
                <w:szCs w:val="22"/>
                <w:lang w:val="da-DK"/>
              </w:rPr>
              <w:t>fax(+48) 94 31 17 410</w:t>
            </w:r>
          </w:p>
          <w:p w14:paraId="65BDF479" w14:textId="77777777" w:rsidR="00270042" w:rsidRPr="001A09DA" w:rsidRDefault="00270042" w:rsidP="001A09DA">
            <w:pPr>
              <w:ind w:left="284"/>
              <w:contextualSpacing/>
              <w:jc w:val="right"/>
              <w:rPr>
                <w:sz w:val="22"/>
                <w:szCs w:val="22"/>
                <w:lang w:val="da-DK"/>
              </w:rPr>
            </w:pPr>
            <w:r w:rsidRPr="001A09DA">
              <w:rPr>
                <w:sz w:val="22"/>
                <w:szCs w:val="22"/>
                <w:lang w:val="da-DK"/>
              </w:rPr>
              <w:t>adres strony internetowej:</w:t>
            </w:r>
          </w:p>
          <w:p w14:paraId="4358BFDE" w14:textId="77777777" w:rsidR="00270042" w:rsidRPr="001A09DA" w:rsidRDefault="00D14E27" w:rsidP="001A09DA">
            <w:pPr>
              <w:ind w:left="284"/>
              <w:contextualSpacing/>
              <w:jc w:val="right"/>
              <w:rPr>
                <w:sz w:val="22"/>
                <w:szCs w:val="22"/>
                <w:u w:val="single"/>
                <w:lang w:val="da-DK"/>
              </w:rPr>
            </w:pPr>
            <w:hyperlink r:id="rId8" w:history="1">
              <w:r w:rsidR="00270042" w:rsidRPr="001A09DA">
                <w:rPr>
                  <w:rStyle w:val="Hipercze"/>
                  <w:sz w:val="22"/>
                  <w:szCs w:val="22"/>
                  <w:lang w:val="da-DK"/>
                </w:rPr>
                <w:t>http://bip.karlino.pl</w:t>
              </w:r>
            </w:hyperlink>
            <w:r w:rsidR="00270042" w:rsidRPr="001A09DA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667" w:type="pct"/>
          </w:tcPr>
          <w:p w14:paraId="3EC56F6E" w14:textId="77777777" w:rsidR="00270042" w:rsidRPr="001A09DA" w:rsidRDefault="00270042" w:rsidP="001A09DA">
            <w:pPr>
              <w:ind w:left="284"/>
              <w:contextualSpacing/>
              <w:rPr>
                <w:rFonts w:eastAsia="Calibri"/>
                <w:sz w:val="22"/>
                <w:szCs w:val="22"/>
                <w:lang w:val="da-DK"/>
              </w:rPr>
            </w:pPr>
          </w:p>
          <w:p w14:paraId="3750A940" w14:textId="77777777" w:rsidR="00270042" w:rsidRPr="001A09DA" w:rsidRDefault="00270042" w:rsidP="001A09DA">
            <w:pPr>
              <w:ind w:left="284"/>
              <w:contextualSpacing/>
              <w:jc w:val="right"/>
              <w:rPr>
                <w:rFonts w:eastAsia="Calibri"/>
                <w:sz w:val="22"/>
                <w:szCs w:val="22"/>
                <w:u w:val="single"/>
                <w:lang w:val="da-DK"/>
              </w:rPr>
            </w:pPr>
          </w:p>
        </w:tc>
      </w:tr>
    </w:tbl>
    <w:p w14:paraId="5861EA2C" w14:textId="77777777" w:rsidR="00270042" w:rsidRPr="001A09DA" w:rsidRDefault="00270042" w:rsidP="001A09DA">
      <w:pPr>
        <w:contextualSpacing/>
        <w:rPr>
          <w:rFonts w:eastAsia="Calibri"/>
          <w:vanish/>
          <w:sz w:val="22"/>
          <w:szCs w:val="22"/>
        </w:rPr>
      </w:pPr>
    </w:p>
    <w:tbl>
      <w:tblPr>
        <w:tblW w:w="5103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119"/>
      </w:tblGrid>
      <w:tr w:rsidR="00270042" w:rsidRPr="001A09DA" w14:paraId="49BA583A" w14:textId="77777777" w:rsidTr="004B5B6D">
        <w:tc>
          <w:tcPr>
            <w:tcW w:w="1984" w:type="dxa"/>
            <w:shd w:val="clear" w:color="auto" w:fill="auto"/>
          </w:tcPr>
          <w:p w14:paraId="3F6190D2" w14:textId="77777777" w:rsidR="00270042" w:rsidRPr="001A09DA" w:rsidRDefault="00270042" w:rsidP="001A09DA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A09DA">
              <w:rPr>
                <w:rFonts w:eastAsia="Calibri"/>
                <w:b/>
                <w:bCs/>
                <w:sz w:val="22"/>
                <w:szCs w:val="22"/>
              </w:rPr>
              <w:t>Część II SIWZ</w:t>
            </w:r>
          </w:p>
        </w:tc>
        <w:tc>
          <w:tcPr>
            <w:tcW w:w="3119" w:type="dxa"/>
            <w:shd w:val="clear" w:color="auto" w:fill="auto"/>
          </w:tcPr>
          <w:p w14:paraId="1CFDA547" w14:textId="77777777" w:rsidR="00270042" w:rsidRPr="001A09DA" w:rsidRDefault="00270042" w:rsidP="001A09DA">
            <w:pPr>
              <w:contextualSpacing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A09DA">
              <w:rPr>
                <w:rFonts w:eastAsia="Calibri"/>
                <w:b/>
                <w:bCs/>
                <w:sz w:val="22"/>
                <w:szCs w:val="22"/>
              </w:rPr>
              <w:t>Wzór Umowy</w:t>
            </w:r>
          </w:p>
        </w:tc>
      </w:tr>
    </w:tbl>
    <w:p w14:paraId="0CD79532" w14:textId="77777777" w:rsidR="00270042" w:rsidRPr="001A09DA" w:rsidRDefault="00270042" w:rsidP="001A09DA">
      <w:pPr>
        <w:contextualSpacing/>
        <w:rPr>
          <w:rFonts w:eastAsia="Calibri"/>
          <w:b/>
          <w:sz w:val="22"/>
          <w:szCs w:val="22"/>
        </w:rPr>
      </w:pPr>
    </w:p>
    <w:p w14:paraId="458356C3" w14:textId="77777777" w:rsidR="00270042" w:rsidRPr="001A09DA" w:rsidRDefault="00270042" w:rsidP="001A09DA">
      <w:pPr>
        <w:contextualSpacing/>
        <w:rPr>
          <w:rFonts w:eastAsia="Calibri"/>
          <w:b/>
          <w:sz w:val="22"/>
          <w:szCs w:val="22"/>
        </w:rPr>
      </w:pPr>
    </w:p>
    <w:p w14:paraId="5AA44823" w14:textId="77777777" w:rsidR="00270042" w:rsidRPr="001A09DA" w:rsidRDefault="00270042" w:rsidP="001A09D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2"/>
          <w:szCs w:val="22"/>
        </w:rPr>
      </w:pPr>
    </w:p>
    <w:p w14:paraId="6B7043A0" w14:textId="77777777" w:rsidR="00270042" w:rsidRPr="001A09DA" w:rsidRDefault="00270042" w:rsidP="001A09DA">
      <w:pPr>
        <w:spacing w:after="240"/>
        <w:contextualSpacing/>
        <w:jc w:val="center"/>
        <w:rPr>
          <w:rFonts w:eastAsia="Calibri"/>
          <w:b/>
          <w:bCs/>
          <w:smallCaps/>
          <w:spacing w:val="5"/>
          <w:sz w:val="22"/>
          <w:szCs w:val="22"/>
        </w:rPr>
      </w:pPr>
      <w:r w:rsidRPr="001A09DA">
        <w:rPr>
          <w:rFonts w:eastAsia="Calibri"/>
          <w:b/>
          <w:bCs/>
          <w:smallCaps/>
          <w:spacing w:val="5"/>
          <w:sz w:val="22"/>
          <w:szCs w:val="22"/>
        </w:rPr>
        <w:t>Umowa nr _________</w:t>
      </w:r>
    </w:p>
    <w:p w14:paraId="4CDF33F4" w14:textId="77777777" w:rsidR="00270042" w:rsidRPr="001A09DA" w:rsidRDefault="00270042" w:rsidP="001A09D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1A09DA">
        <w:rPr>
          <w:b/>
          <w:sz w:val="22"/>
          <w:szCs w:val="22"/>
        </w:rPr>
        <w:t xml:space="preserve">w s. </w:t>
      </w:r>
      <w:r w:rsidR="00277164" w:rsidRPr="001A09DA">
        <w:rPr>
          <w:b/>
          <w:sz w:val="22"/>
          <w:szCs w:val="22"/>
        </w:rPr>
        <w:t>zamówienia publicznego na Dostawę</w:t>
      </w:r>
      <w:r w:rsidRPr="001A09DA">
        <w:rPr>
          <w:b/>
          <w:sz w:val="22"/>
          <w:szCs w:val="22"/>
        </w:rPr>
        <w:t xml:space="preserve"> pn.:</w:t>
      </w:r>
    </w:p>
    <w:p w14:paraId="29D907F6" w14:textId="77777777" w:rsidR="00270042" w:rsidRPr="001A09DA" w:rsidRDefault="00270042" w:rsidP="001A09D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14:paraId="06132690" w14:textId="77777777" w:rsidR="00277164" w:rsidRPr="001A09DA" w:rsidRDefault="00277164" w:rsidP="001A09DA">
      <w:pPr>
        <w:spacing w:after="240"/>
        <w:contextualSpacing/>
        <w:jc w:val="center"/>
        <w:rPr>
          <w:b/>
          <w:color w:val="1F497D"/>
          <w:sz w:val="22"/>
          <w:szCs w:val="22"/>
        </w:rPr>
      </w:pPr>
      <w:r w:rsidRPr="001A09DA">
        <w:rPr>
          <w:b/>
          <w:bCs/>
          <w:color w:val="1F497D"/>
          <w:sz w:val="22"/>
          <w:szCs w:val="22"/>
        </w:rPr>
        <w:t>„Dostawa i montaż wyposażenia pomieszczeń internatu przy ulicy Parkowej w Karlinie”</w:t>
      </w:r>
    </w:p>
    <w:p w14:paraId="27BB0CA6" w14:textId="77777777" w:rsidR="00277164" w:rsidRPr="001A09DA" w:rsidRDefault="00277164" w:rsidP="001A09DA">
      <w:pPr>
        <w:spacing w:before="100" w:beforeAutospacing="1" w:after="100" w:afterAutospacing="1"/>
        <w:ind w:right="74"/>
        <w:contextualSpacing/>
        <w:jc w:val="both"/>
        <w:rPr>
          <w:b/>
          <w:color w:val="0070C0"/>
          <w:sz w:val="22"/>
          <w:szCs w:val="22"/>
        </w:rPr>
      </w:pPr>
    </w:p>
    <w:p w14:paraId="4DE107D5" w14:textId="710C91A1" w:rsidR="00270042" w:rsidRPr="001A09DA" w:rsidRDefault="00270042" w:rsidP="001A09DA">
      <w:pPr>
        <w:spacing w:before="100" w:beforeAutospacing="1" w:after="100" w:afterAutospacing="1"/>
        <w:ind w:right="74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Dnia _______ 201</w:t>
      </w:r>
      <w:r w:rsidR="00CA4C0A">
        <w:rPr>
          <w:sz w:val="22"/>
          <w:szCs w:val="22"/>
        </w:rPr>
        <w:t>8</w:t>
      </w:r>
      <w:r w:rsidRPr="001A09DA">
        <w:rPr>
          <w:sz w:val="22"/>
          <w:szCs w:val="22"/>
        </w:rPr>
        <w:t xml:space="preserve"> roku w Karlinie, niżej wymienione Strony:</w:t>
      </w:r>
    </w:p>
    <w:p w14:paraId="4CF653D0" w14:textId="77777777" w:rsidR="00270042" w:rsidRPr="001A09DA" w:rsidRDefault="00270042" w:rsidP="001A09DA">
      <w:pPr>
        <w:spacing w:before="100" w:beforeAutospacing="1" w:after="100" w:afterAutospacing="1"/>
        <w:ind w:right="74"/>
        <w:contextualSpacing/>
        <w:jc w:val="both"/>
        <w:rPr>
          <w:b/>
          <w:sz w:val="22"/>
          <w:szCs w:val="22"/>
        </w:rPr>
      </w:pPr>
    </w:p>
    <w:p w14:paraId="20FA3FCF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  <w:r w:rsidRPr="001A09DA">
        <w:rPr>
          <w:b/>
          <w:sz w:val="22"/>
          <w:szCs w:val="22"/>
        </w:rPr>
        <w:t>Gminą Karlino</w:t>
      </w:r>
      <w:r w:rsidRPr="001A09DA">
        <w:rPr>
          <w:sz w:val="22"/>
          <w:szCs w:val="22"/>
        </w:rPr>
        <w:t>, z siedzibą w Karlinie przy Placu Jana Pawła II 6, 78-230 Karlino,</w:t>
      </w:r>
    </w:p>
    <w:p w14:paraId="3B6EBB98" w14:textId="77777777" w:rsidR="00270042" w:rsidRPr="001A09DA" w:rsidRDefault="00270042" w:rsidP="001A09DA">
      <w:pPr>
        <w:contextualSpacing/>
        <w:jc w:val="both"/>
        <w:rPr>
          <w:b/>
          <w:bCs/>
          <w:sz w:val="22"/>
          <w:szCs w:val="22"/>
        </w:rPr>
      </w:pPr>
      <w:r w:rsidRPr="001A09DA">
        <w:rPr>
          <w:sz w:val="22"/>
          <w:szCs w:val="22"/>
        </w:rPr>
        <w:t xml:space="preserve">zwaną dalej </w:t>
      </w:r>
      <w:r w:rsidRPr="001A09DA">
        <w:rPr>
          <w:b/>
          <w:bCs/>
          <w:sz w:val="22"/>
          <w:szCs w:val="22"/>
        </w:rPr>
        <w:t>„Zamawiającym”,</w:t>
      </w:r>
    </w:p>
    <w:p w14:paraId="221F966E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reprezentowaną przez:</w:t>
      </w:r>
    </w:p>
    <w:p w14:paraId="30DAB621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Waldemara Miśko – Burmistrza, przy kontrasygnacie Skarbnika Gminy Lucyny Szymeckiej</w:t>
      </w:r>
    </w:p>
    <w:p w14:paraId="5189E45B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</w:p>
    <w:p w14:paraId="320A6521" w14:textId="77777777" w:rsidR="00270042" w:rsidRPr="001A09DA" w:rsidRDefault="00270042" w:rsidP="001A09DA">
      <w:pPr>
        <w:contextualSpacing/>
        <w:jc w:val="both"/>
        <w:rPr>
          <w:b/>
          <w:bCs/>
          <w:sz w:val="22"/>
          <w:szCs w:val="22"/>
        </w:rPr>
      </w:pPr>
      <w:r w:rsidRPr="001A09DA">
        <w:rPr>
          <w:sz w:val="22"/>
          <w:szCs w:val="22"/>
        </w:rPr>
        <w:t xml:space="preserve">zwana dalej </w:t>
      </w:r>
      <w:r w:rsidRPr="001A09DA">
        <w:rPr>
          <w:b/>
          <w:bCs/>
          <w:sz w:val="22"/>
          <w:szCs w:val="22"/>
        </w:rPr>
        <w:t>„Zamawiającym”,</w:t>
      </w:r>
    </w:p>
    <w:p w14:paraId="53D6764F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</w:p>
    <w:p w14:paraId="65858DF0" w14:textId="77777777" w:rsidR="00270042" w:rsidRPr="001A09DA" w:rsidRDefault="00270042" w:rsidP="001A09DA">
      <w:pPr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i</w:t>
      </w:r>
    </w:p>
    <w:p w14:paraId="4FA316D7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* Pani/Pan…………………………………………………………, zamieszkała/y w…… przy ul. ….., …-….. …….., prowadzącym działalność gospodarczą pod firmą......…………………………………… z siedzibą w ……………………………………………… ul.…………………………………………………………………………………… zarejestrowanym ………………………………………………………………, posiadającym numer identyfikacyjny NIP ……………………; REGON ………………………,</w:t>
      </w:r>
    </w:p>
    <w:p w14:paraId="3EB00A1A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reprezentowanym przez:</w:t>
      </w:r>
    </w:p>
    <w:p w14:paraId="028052AD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 xml:space="preserve"> ……………………………………</w:t>
      </w:r>
    </w:p>
    <w:p w14:paraId="0FF0786A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17482B84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 xml:space="preserve">*…………………………………………………………z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……………………………………………;REGON ………………………………, </w:t>
      </w:r>
    </w:p>
    <w:p w14:paraId="46BA297D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reprezentowaną przez:</w:t>
      </w:r>
    </w:p>
    <w:p w14:paraId="6ED685A3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………………………………</w:t>
      </w:r>
    </w:p>
    <w:p w14:paraId="36D1A744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240AA8A8" w14:textId="77777777" w:rsidR="00270042" w:rsidRPr="001A09DA" w:rsidRDefault="00270042" w:rsidP="001A09D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 xml:space="preserve">zwanym dalej </w:t>
      </w:r>
      <w:r w:rsidRPr="001A09DA">
        <w:rPr>
          <w:b/>
          <w:bCs/>
          <w:sz w:val="22"/>
          <w:szCs w:val="22"/>
        </w:rPr>
        <w:t>„Wykonawcą”.</w:t>
      </w:r>
    </w:p>
    <w:p w14:paraId="47F4FD69" w14:textId="77777777" w:rsidR="00270042" w:rsidRPr="001A09DA" w:rsidRDefault="00270042" w:rsidP="001A09DA">
      <w:pPr>
        <w:shd w:val="clear" w:color="auto" w:fill="FFFFFF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(* - wg. rodzaju podmiotu gospodarczego - niewłaściwe usunąć)</w:t>
      </w:r>
    </w:p>
    <w:p w14:paraId="1CAA90D2" w14:textId="77777777" w:rsidR="00270042" w:rsidRPr="001A09DA" w:rsidRDefault="00270042" w:rsidP="001A09DA">
      <w:pPr>
        <w:autoSpaceDE w:val="0"/>
        <w:contextualSpacing/>
        <w:jc w:val="both"/>
        <w:rPr>
          <w:color w:val="0000FF"/>
          <w:sz w:val="22"/>
          <w:szCs w:val="22"/>
        </w:rPr>
      </w:pPr>
    </w:p>
    <w:p w14:paraId="56827C70" w14:textId="77777777" w:rsidR="00270042" w:rsidRPr="001A09DA" w:rsidRDefault="00270042" w:rsidP="001A09DA">
      <w:pPr>
        <w:autoSpaceDE w:val="0"/>
        <w:contextualSpacing/>
        <w:jc w:val="both"/>
        <w:rPr>
          <w:sz w:val="22"/>
          <w:szCs w:val="22"/>
        </w:rPr>
      </w:pPr>
      <w:r w:rsidRPr="001A09DA">
        <w:rPr>
          <w:sz w:val="22"/>
          <w:szCs w:val="22"/>
        </w:rPr>
        <w:t>W dalszej części umowy Zamawiający i Wykonawca występujący wspólnie określani są także jako Strony, a osobno także jako Strona.</w:t>
      </w:r>
    </w:p>
    <w:p w14:paraId="66ECBEB5" w14:textId="77777777" w:rsidR="00270042" w:rsidRPr="001A09DA" w:rsidRDefault="00270042" w:rsidP="001A09DA">
      <w:pPr>
        <w:spacing w:before="100" w:beforeAutospacing="1" w:after="100" w:afterAutospacing="1"/>
        <w:ind w:right="74"/>
        <w:contextualSpacing/>
        <w:jc w:val="both"/>
        <w:rPr>
          <w:b/>
          <w:sz w:val="22"/>
          <w:szCs w:val="22"/>
        </w:rPr>
      </w:pPr>
    </w:p>
    <w:p w14:paraId="235D26C8" w14:textId="772FBFE6" w:rsidR="00270042" w:rsidRPr="001A09DA" w:rsidRDefault="00270042" w:rsidP="001A09DA">
      <w:pPr>
        <w:spacing w:before="100" w:beforeAutospacing="1" w:after="100" w:afterAutospacing="1"/>
        <w:ind w:right="74"/>
        <w:contextualSpacing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</w:rPr>
        <w:t>- w wyniku dokonania przez Zamawiającego wyboru oferty Wykonawcy, jako oferty najkorzystniejszej w postępowaniu o udzielenie zamówienia publicznego w trybie przetargu nieograniczonego</w:t>
      </w:r>
      <w:r w:rsidR="00277164" w:rsidRPr="001A09DA">
        <w:rPr>
          <w:sz w:val="22"/>
          <w:szCs w:val="22"/>
        </w:rPr>
        <w:t xml:space="preserve"> na Dostawę</w:t>
      </w:r>
      <w:r w:rsidR="009D683E" w:rsidRPr="001A09DA">
        <w:rPr>
          <w:sz w:val="22"/>
          <w:szCs w:val="22"/>
        </w:rPr>
        <w:t xml:space="preserve"> na podstawie przepisów ustawy </w:t>
      </w:r>
      <w:r w:rsidR="009D683E" w:rsidRPr="001A09DA">
        <w:rPr>
          <w:sz w:val="22"/>
          <w:szCs w:val="22"/>
          <w:lang w:eastAsia="ar-SA"/>
        </w:rPr>
        <w:t>z dnia 29 stycznia 2004 r. Prawo zamówień publicznych (tekst jedn. Dz. U. z 2017r. poz. 1579</w:t>
      </w:r>
      <w:r w:rsidR="00D80D08">
        <w:rPr>
          <w:sz w:val="22"/>
          <w:szCs w:val="22"/>
          <w:lang w:eastAsia="ar-SA"/>
        </w:rPr>
        <w:t xml:space="preserve"> ze zm.</w:t>
      </w:r>
      <w:r w:rsidR="009D683E" w:rsidRPr="001A09DA">
        <w:rPr>
          <w:sz w:val="22"/>
          <w:szCs w:val="22"/>
          <w:lang w:eastAsia="ar-SA"/>
        </w:rPr>
        <w:t xml:space="preserve"> dalej jako „PZP”)</w:t>
      </w:r>
      <w:r w:rsidRPr="001A09DA">
        <w:rPr>
          <w:sz w:val="22"/>
          <w:szCs w:val="22"/>
        </w:rPr>
        <w:t xml:space="preserve">, znak </w:t>
      </w:r>
      <w:r w:rsidRPr="001A09DA">
        <w:rPr>
          <w:sz w:val="22"/>
          <w:szCs w:val="22"/>
        </w:rPr>
        <w:lastRenderedPageBreak/>
        <w:t>sprawy………………, pod nazwą</w:t>
      </w:r>
      <w:r w:rsidR="00277164" w:rsidRPr="001A09DA">
        <w:rPr>
          <w:sz w:val="22"/>
          <w:szCs w:val="22"/>
        </w:rPr>
        <w:t xml:space="preserve"> „Dostawa i montaż wyposażenia pomieszczeń internatu przy ulicy Parkowej w Karlinie”</w:t>
      </w:r>
      <w:r w:rsidRPr="001A09DA">
        <w:rPr>
          <w:b/>
          <w:sz w:val="22"/>
          <w:szCs w:val="22"/>
        </w:rPr>
        <w:t xml:space="preserve"> </w:t>
      </w:r>
      <w:r w:rsidRPr="001A09DA">
        <w:rPr>
          <w:sz w:val="22"/>
          <w:szCs w:val="22"/>
        </w:rPr>
        <w:t>zawarły umowę o następującej treści:</w:t>
      </w:r>
    </w:p>
    <w:p w14:paraId="47A59841" w14:textId="77777777" w:rsidR="009D683E" w:rsidRPr="001A09DA" w:rsidRDefault="009D683E" w:rsidP="001A09DA">
      <w:pPr>
        <w:suppressAutoHyphens/>
        <w:contextualSpacing/>
        <w:rPr>
          <w:sz w:val="22"/>
          <w:szCs w:val="22"/>
          <w:lang w:eastAsia="ar-SA"/>
        </w:rPr>
      </w:pPr>
    </w:p>
    <w:p w14:paraId="36CEC809" w14:textId="77777777" w:rsidR="009D683E" w:rsidRPr="001A09DA" w:rsidRDefault="009D683E" w:rsidP="001A09DA">
      <w:pPr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§ 1</w:t>
      </w:r>
    </w:p>
    <w:p w14:paraId="35DCD39E" w14:textId="77777777" w:rsidR="009D683E" w:rsidRPr="001A09DA" w:rsidRDefault="009D683E" w:rsidP="001A09DA">
      <w:pPr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Przedmiot zamówienia</w:t>
      </w:r>
    </w:p>
    <w:p w14:paraId="73AF1FC6" w14:textId="77777777" w:rsidR="009A3668" w:rsidRPr="001A09DA" w:rsidRDefault="009D683E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  <w:lang w:eastAsia="ar-SA"/>
        </w:rPr>
        <w:t>Przedmiotem zamówienia jest dostawa</w:t>
      </w:r>
      <w:r w:rsidRPr="001A09DA">
        <w:rPr>
          <w:sz w:val="22"/>
          <w:szCs w:val="22"/>
        </w:rPr>
        <w:t xml:space="preserve"> </w:t>
      </w:r>
      <w:r w:rsidRPr="001A09DA">
        <w:rPr>
          <w:sz w:val="22"/>
          <w:szCs w:val="22"/>
          <w:lang w:eastAsia="ar-SA"/>
        </w:rPr>
        <w:t>i montaż wyposażenia pomieszczeń internatu przy ulicy Parkowej w Karlinie.  Obiekt internatu powstaje w wyniku zmiany sposobu użytkowania i przebudowy części obiektu p.n. „Zespół szkół w Karlinie” na internat</w:t>
      </w:r>
      <w:r w:rsidR="009A3668" w:rsidRPr="001A09DA">
        <w:rPr>
          <w:sz w:val="22"/>
          <w:szCs w:val="22"/>
          <w:lang w:eastAsia="ar-SA"/>
        </w:rPr>
        <w:t>, dalej jako „Przedmiot umowy”</w:t>
      </w:r>
      <w:r w:rsidR="001A09DA">
        <w:rPr>
          <w:sz w:val="22"/>
          <w:szCs w:val="22"/>
          <w:lang w:eastAsia="ar-SA"/>
        </w:rPr>
        <w:t xml:space="preserve"> lub „wyposażenie”</w:t>
      </w:r>
      <w:r w:rsidRPr="001A09DA">
        <w:rPr>
          <w:sz w:val="22"/>
          <w:szCs w:val="22"/>
          <w:lang w:eastAsia="ar-SA"/>
        </w:rPr>
        <w:t xml:space="preserve">. </w:t>
      </w:r>
    </w:p>
    <w:p w14:paraId="2062E4CB" w14:textId="77777777" w:rsidR="009A3668" w:rsidRPr="001A09DA" w:rsidRDefault="009A3668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</w:rPr>
        <w:t>W ramach zamówienia Wykonaw</w:t>
      </w:r>
      <w:r w:rsidR="00614C3A" w:rsidRPr="001A09DA">
        <w:rPr>
          <w:sz w:val="22"/>
          <w:szCs w:val="22"/>
        </w:rPr>
        <w:t>ca zobowiązany jest dostarczyć,</w:t>
      </w:r>
      <w:r w:rsidRPr="001A09DA">
        <w:rPr>
          <w:sz w:val="22"/>
          <w:szCs w:val="22"/>
        </w:rPr>
        <w:t xml:space="preserve"> zamontować</w:t>
      </w:r>
      <w:r w:rsidR="00614C3A" w:rsidRPr="001A09DA">
        <w:rPr>
          <w:b/>
          <w:sz w:val="22"/>
          <w:szCs w:val="22"/>
        </w:rPr>
        <w:t xml:space="preserve"> </w:t>
      </w:r>
      <w:r w:rsidR="00614C3A" w:rsidRPr="001A09DA">
        <w:rPr>
          <w:color w:val="0D0D0D"/>
          <w:sz w:val="22"/>
          <w:szCs w:val="22"/>
        </w:rPr>
        <w:t>i przenieść  własność</w:t>
      </w:r>
      <w:r w:rsidRPr="001A09DA">
        <w:rPr>
          <w:b/>
          <w:sz w:val="22"/>
          <w:szCs w:val="22"/>
        </w:rPr>
        <w:t xml:space="preserve"> </w:t>
      </w:r>
      <w:r w:rsidRPr="001A09DA">
        <w:rPr>
          <w:sz w:val="22"/>
          <w:szCs w:val="22"/>
        </w:rPr>
        <w:t>fabrycznie nowe</w:t>
      </w:r>
      <w:r w:rsidR="001A09DA">
        <w:rPr>
          <w:sz w:val="22"/>
          <w:szCs w:val="22"/>
        </w:rPr>
        <w:t>go</w:t>
      </w:r>
      <w:r w:rsidRPr="001A09DA">
        <w:rPr>
          <w:sz w:val="22"/>
          <w:szCs w:val="22"/>
        </w:rPr>
        <w:t xml:space="preserve"> </w:t>
      </w:r>
      <w:r w:rsidR="001A09DA">
        <w:rPr>
          <w:b/>
          <w:sz w:val="22"/>
          <w:szCs w:val="22"/>
        </w:rPr>
        <w:t>wyposażenia</w:t>
      </w:r>
      <w:r w:rsidRPr="001A09DA">
        <w:rPr>
          <w:b/>
          <w:sz w:val="22"/>
          <w:szCs w:val="22"/>
        </w:rPr>
        <w:t xml:space="preserve"> internatu</w:t>
      </w:r>
      <w:r w:rsidR="002A6B3A" w:rsidRPr="001A09DA">
        <w:rPr>
          <w:b/>
          <w:sz w:val="22"/>
          <w:szCs w:val="22"/>
        </w:rPr>
        <w:t xml:space="preserve"> opisane szczegółowo w</w:t>
      </w:r>
      <w:r w:rsidR="002A6B3A" w:rsidRPr="001A09DA">
        <w:rPr>
          <w:sz w:val="22"/>
          <w:szCs w:val="22"/>
        </w:rPr>
        <w:t xml:space="preserve"> Części III SIWZ- OPZ wraz z załącznikami</w:t>
      </w:r>
      <w:r w:rsidR="00614C3A" w:rsidRPr="001A09DA">
        <w:rPr>
          <w:sz w:val="22"/>
          <w:szCs w:val="22"/>
        </w:rPr>
        <w:t xml:space="preserve"> na rzecz Zamawiającego</w:t>
      </w:r>
      <w:r w:rsidRPr="001A09DA">
        <w:rPr>
          <w:b/>
          <w:sz w:val="22"/>
          <w:szCs w:val="22"/>
        </w:rPr>
        <w:t xml:space="preserve">. </w:t>
      </w:r>
      <w:r w:rsidRPr="001A09DA">
        <w:rPr>
          <w:sz w:val="22"/>
          <w:szCs w:val="22"/>
        </w:rPr>
        <w:t xml:space="preserve">Ponadto Wykonawca zobowiązuje się do przeszkolenia personelu Zamawiającego z użytkowania </w:t>
      </w:r>
      <w:r w:rsidR="001A09DA">
        <w:rPr>
          <w:sz w:val="22"/>
          <w:szCs w:val="22"/>
        </w:rPr>
        <w:t>wyposażenia</w:t>
      </w:r>
      <w:r w:rsidRPr="001A09DA">
        <w:rPr>
          <w:sz w:val="22"/>
          <w:szCs w:val="22"/>
        </w:rPr>
        <w:t>.</w:t>
      </w:r>
    </w:p>
    <w:p w14:paraId="0CF00EF3" w14:textId="6B289A87" w:rsidR="009A3668" w:rsidRPr="006E56C7" w:rsidRDefault="009A3668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6E56C7">
        <w:rPr>
          <w:sz w:val="22"/>
          <w:szCs w:val="22"/>
        </w:rPr>
        <w:t>Dostarczone wyposażenie winno być fabrycznie nowe</w:t>
      </w:r>
      <w:r w:rsidR="00D80D08" w:rsidRPr="006E56C7">
        <w:rPr>
          <w:sz w:val="22"/>
          <w:szCs w:val="22"/>
        </w:rPr>
        <w:t xml:space="preserve">, </w:t>
      </w:r>
      <w:r w:rsidR="00D80D08" w:rsidRPr="006E56C7">
        <w:rPr>
          <w:b/>
          <w:sz w:val="22"/>
          <w:szCs w:val="22"/>
        </w:rPr>
        <w:t>wyprodukowane nie wcześniej niż w 2017r.</w:t>
      </w:r>
      <w:r w:rsidR="002A6B3A" w:rsidRPr="006E56C7">
        <w:rPr>
          <w:sz w:val="22"/>
          <w:szCs w:val="22"/>
        </w:rPr>
        <w:t>, nieużywane</w:t>
      </w:r>
      <w:r w:rsidRPr="006E56C7">
        <w:rPr>
          <w:sz w:val="22"/>
          <w:szCs w:val="22"/>
        </w:rPr>
        <w:t>, nie poddawane</w:t>
      </w:r>
      <w:r w:rsidR="00A90512" w:rsidRPr="006E56C7">
        <w:rPr>
          <w:sz w:val="22"/>
          <w:szCs w:val="22"/>
        </w:rPr>
        <w:t xml:space="preserve"> żadnym naprawom i posiadać pełną dokumentację sprzętu w języku polskim. Urządzenia </w:t>
      </w:r>
      <w:r w:rsidRPr="006E56C7">
        <w:rPr>
          <w:sz w:val="22"/>
          <w:szCs w:val="22"/>
        </w:rPr>
        <w:t xml:space="preserve">i wyposażenie </w:t>
      </w:r>
      <w:r w:rsidR="00A90512" w:rsidRPr="006E56C7">
        <w:rPr>
          <w:sz w:val="22"/>
          <w:szCs w:val="22"/>
        </w:rPr>
        <w:t>winny odpowiadać warunkom bezpieczeństwa i ochrony zdrowia oraz odpowiadać standardom jakościowym i technicznym przewidzianym dla zamówienia, jakie określił Zamawiający.</w:t>
      </w:r>
    </w:p>
    <w:p w14:paraId="707A3387" w14:textId="77777777" w:rsidR="009A3668" w:rsidRPr="006E56C7" w:rsidRDefault="00A90512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6E56C7">
        <w:rPr>
          <w:sz w:val="22"/>
          <w:szCs w:val="22"/>
        </w:rPr>
        <w:t>Wykonawca wyda Zamawiające</w:t>
      </w:r>
      <w:r w:rsidR="009A3668" w:rsidRPr="006E56C7">
        <w:rPr>
          <w:sz w:val="22"/>
          <w:szCs w:val="22"/>
        </w:rPr>
        <w:t>mu dokumenty, które dotyczą wyposażenia</w:t>
      </w:r>
      <w:r w:rsidRPr="006E56C7">
        <w:rPr>
          <w:sz w:val="22"/>
          <w:szCs w:val="22"/>
        </w:rPr>
        <w:t>, przede wszystkim karty gwarancyj</w:t>
      </w:r>
      <w:r w:rsidR="002A6B3A" w:rsidRPr="006E56C7">
        <w:rPr>
          <w:sz w:val="22"/>
          <w:szCs w:val="22"/>
        </w:rPr>
        <w:t>ne i instrukcje obsługi</w:t>
      </w:r>
      <w:r w:rsidR="009A3668" w:rsidRPr="006E56C7">
        <w:rPr>
          <w:sz w:val="22"/>
          <w:szCs w:val="22"/>
        </w:rPr>
        <w:t>.</w:t>
      </w:r>
    </w:p>
    <w:p w14:paraId="1B17A52D" w14:textId="77777777" w:rsidR="002A6B3A" w:rsidRPr="006E56C7" w:rsidRDefault="00A90512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6E56C7">
        <w:rPr>
          <w:sz w:val="22"/>
          <w:szCs w:val="22"/>
        </w:rPr>
        <w:t>Wykonawca dokona montażu, instalacji, uruchomienia sprzętu oraz przeszkolenia osób wyznaczonych przez Zamawi</w:t>
      </w:r>
      <w:r w:rsidR="002A6B3A" w:rsidRPr="006E56C7">
        <w:rPr>
          <w:sz w:val="22"/>
          <w:szCs w:val="22"/>
        </w:rPr>
        <w:t>ającego w zakresie jego obsługi.</w:t>
      </w:r>
    </w:p>
    <w:p w14:paraId="75286ECF" w14:textId="77777777" w:rsidR="002A6B3A" w:rsidRPr="006E56C7" w:rsidRDefault="002A6B3A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6E56C7">
        <w:rPr>
          <w:sz w:val="22"/>
          <w:szCs w:val="22"/>
        </w:rPr>
        <w:t xml:space="preserve">Dostawę </w:t>
      </w:r>
      <w:r w:rsidR="00A90512" w:rsidRPr="006E56C7">
        <w:rPr>
          <w:sz w:val="22"/>
          <w:szCs w:val="22"/>
        </w:rPr>
        <w:t xml:space="preserve"> należy wykonać zgodnie z obowiązującymi przepisami, normami technicznymi, przepisami sanitarnymi, BHP, ppoż., aktualną wiedzą techniczną oraz na warunkach określonych w niniejszej umowie.</w:t>
      </w:r>
    </w:p>
    <w:p w14:paraId="2B2FF5A2" w14:textId="3D37C488" w:rsidR="002A6B3A" w:rsidRPr="001A09DA" w:rsidRDefault="00A90512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6E56C7">
        <w:rPr>
          <w:sz w:val="22"/>
          <w:szCs w:val="22"/>
        </w:rPr>
        <w:t>Materiały i urządzenia powinny posiadać świadectwa jakości, certyfikaty kraju pochodzenia oraz p</w:t>
      </w:r>
      <w:r w:rsidR="007F5DF4" w:rsidRPr="006E56C7">
        <w:rPr>
          <w:sz w:val="22"/>
          <w:szCs w:val="22"/>
        </w:rPr>
        <w:t>o</w:t>
      </w:r>
      <w:r w:rsidRPr="006E56C7">
        <w:rPr>
          <w:sz w:val="22"/>
          <w:szCs w:val="22"/>
        </w:rPr>
        <w:t xml:space="preserve">winny odpowiadać </w:t>
      </w:r>
      <w:r w:rsidR="007F5DF4" w:rsidRPr="006E56C7">
        <w:rPr>
          <w:sz w:val="22"/>
          <w:szCs w:val="22"/>
        </w:rPr>
        <w:t>obowiązującym normom</w:t>
      </w:r>
      <w:r w:rsidRPr="006E56C7">
        <w:rPr>
          <w:sz w:val="22"/>
          <w:szCs w:val="22"/>
        </w:rPr>
        <w:t>. Na</w:t>
      </w:r>
      <w:r w:rsidRPr="001A09DA">
        <w:rPr>
          <w:sz w:val="22"/>
          <w:szCs w:val="22"/>
        </w:rPr>
        <w:t xml:space="preserve"> każde żądanie Zamawiającego Wykonawca zobowiązany jest okazać właściwe dokumenty. W przypadku powzięcia uzasadnionych wątpliwości Zamawiający ma prawo żądać sprawdzenia pochodzenia i jakości dos</w:t>
      </w:r>
      <w:r w:rsidR="002A6B3A" w:rsidRPr="001A09DA">
        <w:rPr>
          <w:sz w:val="22"/>
          <w:szCs w:val="22"/>
        </w:rPr>
        <w:t>tarczanego wyposażenia</w:t>
      </w:r>
      <w:r w:rsidRPr="001A09DA">
        <w:rPr>
          <w:sz w:val="22"/>
          <w:szCs w:val="22"/>
        </w:rPr>
        <w:t>, jak również przedstawienia wyników tych badań. Koszty przedmiotowych badań ponosi strona, której stanowisko nie zostało potwierdzone.</w:t>
      </w:r>
    </w:p>
    <w:p w14:paraId="69EF1A32" w14:textId="77777777" w:rsidR="002A6B3A" w:rsidRPr="001A09DA" w:rsidRDefault="00A90512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</w:rPr>
        <w:t>Wykonawca ponosi odpowiedzialność z tytuł</w:t>
      </w:r>
      <w:r w:rsidR="002A6B3A" w:rsidRPr="001A09DA">
        <w:rPr>
          <w:sz w:val="22"/>
          <w:szCs w:val="22"/>
        </w:rPr>
        <w:t xml:space="preserve">u uszkodzenia lub utraty wyposażenia, aż do chwili </w:t>
      </w:r>
      <w:r w:rsidRPr="001A09DA">
        <w:rPr>
          <w:sz w:val="22"/>
          <w:szCs w:val="22"/>
        </w:rPr>
        <w:t xml:space="preserve"> odbioru przez Zamawiającego.</w:t>
      </w:r>
    </w:p>
    <w:p w14:paraId="14CCE1E8" w14:textId="77777777" w:rsidR="00A90512" w:rsidRPr="001A09DA" w:rsidRDefault="00A90512" w:rsidP="001A09DA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</w:rPr>
        <w:t>Koszty ubezpieczenia, transportu (wraz z dostarczeniem pod</w:t>
      </w:r>
      <w:r w:rsidR="002A6B3A" w:rsidRPr="001A09DA">
        <w:rPr>
          <w:sz w:val="22"/>
          <w:szCs w:val="22"/>
        </w:rPr>
        <w:t xml:space="preserve"> wskazany  adres</w:t>
      </w:r>
      <w:r w:rsidRPr="001A09DA">
        <w:rPr>
          <w:sz w:val="22"/>
          <w:szCs w:val="22"/>
        </w:rPr>
        <w:t xml:space="preserve"> oraz wniesieniem do miejsca wyznaczonego), opakowania, znakowania, dokumentacji użytkownika, montażu, instalacji, </w:t>
      </w:r>
      <w:r w:rsidRPr="006E56C7">
        <w:rPr>
          <w:sz w:val="22"/>
          <w:szCs w:val="22"/>
        </w:rPr>
        <w:t>uruchomienia sprzętu oraz przeszkolenia osób wskazanych przez Zamawiającego</w:t>
      </w:r>
      <w:r w:rsidRPr="001A09DA">
        <w:rPr>
          <w:sz w:val="22"/>
          <w:szCs w:val="22"/>
        </w:rPr>
        <w:t xml:space="preserve"> z</w:t>
      </w:r>
      <w:r w:rsidR="002A6B3A" w:rsidRPr="001A09DA">
        <w:rPr>
          <w:sz w:val="22"/>
          <w:szCs w:val="22"/>
        </w:rPr>
        <w:t xml:space="preserve">awarte są w cenie podanej </w:t>
      </w:r>
      <w:r w:rsidR="002A6B3A" w:rsidRPr="00540F6F">
        <w:rPr>
          <w:sz w:val="22"/>
          <w:szCs w:val="22"/>
        </w:rPr>
        <w:t xml:space="preserve">w </w:t>
      </w:r>
      <w:r w:rsidR="00AB720B" w:rsidRPr="00540F6F">
        <w:rPr>
          <w:sz w:val="22"/>
          <w:szCs w:val="22"/>
        </w:rPr>
        <w:t>§ 5 ust. 1</w:t>
      </w:r>
      <w:r w:rsidR="002A6B3A" w:rsidRPr="00540F6F">
        <w:rPr>
          <w:sz w:val="22"/>
          <w:szCs w:val="22"/>
        </w:rPr>
        <w:t>.</w:t>
      </w:r>
    </w:p>
    <w:p w14:paraId="130350C9" w14:textId="77777777" w:rsidR="002A6B3A" w:rsidRPr="001A09DA" w:rsidRDefault="002A6B3A" w:rsidP="001A09DA">
      <w:pPr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§ 2</w:t>
      </w:r>
    </w:p>
    <w:p w14:paraId="013ED7C9" w14:textId="77777777" w:rsidR="002A6B3A" w:rsidRPr="001A09DA" w:rsidRDefault="002A6B3A" w:rsidP="001A09DA">
      <w:pPr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Termin wykonania</w:t>
      </w:r>
    </w:p>
    <w:p w14:paraId="654FF436" w14:textId="77777777" w:rsidR="006E56C7" w:rsidRPr="006E56C7" w:rsidRDefault="002A6B3A" w:rsidP="006E56C7">
      <w:pPr>
        <w:numPr>
          <w:ilvl w:val="0"/>
          <w:numId w:val="2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1A09DA">
        <w:rPr>
          <w:bCs/>
          <w:sz w:val="22"/>
          <w:szCs w:val="22"/>
          <w:lang w:eastAsia="ar-SA"/>
        </w:rPr>
        <w:t xml:space="preserve">Termin </w:t>
      </w:r>
      <w:r w:rsidR="000E2E76">
        <w:rPr>
          <w:bCs/>
          <w:sz w:val="22"/>
          <w:szCs w:val="22"/>
          <w:lang w:eastAsia="ar-SA"/>
        </w:rPr>
        <w:t xml:space="preserve">wykonania przedmiotu umowy: </w:t>
      </w:r>
      <w:r w:rsidR="006E56C7" w:rsidRPr="006E56C7">
        <w:rPr>
          <w:b/>
          <w:bCs/>
          <w:sz w:val="22"/>
          <w:szCs w:val="22"/>
          <w:lang w:eastAsia="ar-SA"/>
        </w:rPr>
        <w:t>do dnia 20 sierpnia 2018 r. , w tym:</w:t>
      </w:r>
    </w:p>
    <w:p w14:paraId="4758A0CF" w14:textId="1FFDE280" w:rsidR="006E56C7" w:rsidRPr="006E56C7" w:rsidRDefault="006E56C7" w:rsidP="006E56C7">
      <w:pPr>
        <w:pStyle w:val="Akapitzlist"/>
        <w:numPr>
          <w:ilvl w:val="0"/>
          <w:numId w:val="44"/>
        </w:numPr>
        <w:suppressAutoHyphens/>
        <w:jc w:val="both"/>
        <w:rPr>
          <w:bCs/>
          <w:sz w:val="22"/>
          <w:szCs w:val="22"/>
          <w:lang w:eastAsia="ar-SA"/>
        </w:rPr>
      </w:pPr>
      <w:r w:rsidRPr="006E56C7">
        <w:rPr>
          <w:b/>
          <w:bCs/>
          <w:sz w:val="22"/>
          <w:szCs w:val="22"/>
          <w:lang w:eastAsia="ar-SA"/>
        </w:rPr>
        <w:t>do dnia 15 maja 2018 r.</w:t>
      </w:r>
      <w:r w:rsidRPr="006E56C7">
        <w:rPr>
          <w:bCs/>
          <w:sz w:val="22"/>
          <w:szCs w:val="22"/>
          <w:lang w:eastAsia="ar-SA"/>
        </w:rPr>
        <w:t xml:space="preserve"> – kompletne wyposażenie jednego segmentu mieszkalnego składającego się z dwóch pokoi mieszkalnych i przedpokoju,</w:t>
      </w:r>
    </w:p>
    <w:p w14:paraId="2E1DF79F" w14:textId="2E2D59C2" w:rsidR="006E56C7" w:rsidRPr="006E56C7" w:rsidRDefault="006E56C7" w:rsidP="006E56C7">
      <w:pPr>
        <w:pStyle w:val="Akapitzlist"/>
        <w:numPr>
          <w:ilvl w:val="0"/>
          <w:numId w:val="44"/>
        </w:numPr>
        <w:suppressAutoHyphens/>
        <w:jc w:val="both"/>
        <w:rPr>
          <w:bCs/>
          <w:sz w:val="22"/>
          <w:szCs w:val="22"/>
          <w:lang w:eastAsia="ar-SA"/>
        </w:rPr>
      </w:pPr>
      <w:r w:rsidRPr="006E56C7">
        <w:rPr>
          <w:b/>
          <w:bCs/>
          <w:sz w:val="22"/>
          <w:szCs w:val="22"/>
          <w:lang w:eastAsia="ar-SA"/>
        </w:rPr>
        <w:t>do dnia 30 czerwca 2018 r.</w:t>
      </w:r>
      <w:r w:rsidRPr="006E56C7">
        <w:rPr>
          <w:bCs/>
          <w:sz w:val="22"/>
          <w:szCs w:val="22"/>
          <w:lang w:eastAsia="ar-SA"/>
        </w:rPr>
        <w:t xml:space="preserve"> - kompletne wyposażenie:</w:t>
      </w:r>
    </w:p>
    <w:p w14:paraId="4EB1611B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 xml:space="preserve">- 8 segmentów mieszkalnych składających się z dwóch pokoi mieszkalnych i przedpokoju, </w:t>
      </w:r>
    </w:p>
    <w:p w14:paraId="05E73A8E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>-2 segmentów mieszkalnych składających się z jednego pokoju mieszkalnego i przedpokoju,</w:t>
      </w:r>
    </w:p>
    <w:p w14:paraId="12BE02BA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>- 1 segmentu mieszkalnego składającego się z jednego pokoju dla osób niepełnosprawnych i przedpokoju,</w:t>
      </w:r>
    </w:p>
    <w:p w14:paraId="1E7B4255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>- 1 pokoju  jednoosobowego dla opiekuna  z aneksem kuchennym,</w:t>
      </w:r>
    </w:p>
    <w:p w14:paraId="79AC8986" w14:textId="77777777" w:rsidR="006E56C7" w:rsidRPr="006E56C7" w:rsidRDefault="006E56C7" w:rsidP="006E56C7">
      <w:pPr>
        <w:numPr>
          <w:ilvl w:val="0"/>
          <w:numId w:val="44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/>
          <w:bCs/>
          <w:sz w:val="22"/>
          <w:szCs w:val="22"/>
          <w:lang w:eastAsia="ar-SA"/>
        </w:rPr>
        <w:t>do 20 sierpnia 2018 r.</w:t>
      </w:r>
      <w:r w:rsidRPr="006E56C7">
        <w:rPr>
          <w:bCs/>
          <w:sz w:val="22"/>
          <w:szCs w:val="22"/>
          <w:lang w:eastAsia="ar-SA"/>
        </w:rPr>
        <w:t xml:space="preserve"> - kompletne wyposażenie pozostałych segmentów mieszkalnych:</w:t>
      </w:r>
    </w:p>
    <w:p w14:paraId="6B24C0EE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>-  3 segmentów mieszkalnych składającego się z dwóch pokoi mieszkalnych i przedpokoju, na parterze I i II piętrze,</w:t>
      </w:r>
    </w:p>
    <w:p w14:paraId="7C0A4FFC" w14:textId="77777777" w:rsidR="006E56C7" w:rsidRPr="006E56C7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lastRenderedPageBreak/>
        <w:t>- 3 segmentów mieszkalnych składających się z jednego pokoju mieszkalnego i przedpokoju, na parterze I i II piętrze,</w:t>
      </w:r>
    </w:p>
    <w:p w14:paraId="62E8E64D" w14:textId="042A8399" w:rsidR="002A6B3A" w:rsidRDefault="006E56C7" w:rsidP="006E56C7">
      <w:pPr>
        <w:suppressAutoHyphens/>
        <w:ind w:left="1080"/>
        <w:contextualSpacing/>
        <w:jc w:val="both"/>
        <w:rPr>
          <w:bCs/>
          <w:sz w:val="22"/>
          <w:szCs w:val="22"/>
          <w:lang w:eastAsia="ar-SA"/>
        </w:rPr>
      </w:pPr>
      <w:r w:rsidRPr="006E56C7">
        <w:rPr>
          <w:bCs/>
          <w:sz w:val="22"/>
          <w:szCs w:val="22"/>
          <w:lang w:eastAsia="ar-SA"/>
        </w:rPr>
        <w:t>oraz wyposażenie 3 pokoi ogólnych wraz z aneksami kuchennymi.</w:t>
      </w:r>
    </w:p>
    <w:p w14:paraId="5B30D23A" w14:textId="77777777" w:rsidR="002A6B3A" w:rsidRPr="001A09DA" w:rsidRDefault="002A6B3A" w:rsidP="006E56C7">
      <w:pPr>
        <w:suppressAutoHyphens/>
        <w:contextualSpacing/>
        <w:jc w:val="both"/>
        <w:rPr>
          <w:bCs/>
          <w:sz w:val="22"/>
          <w:szCs w:val="22"/>
          <w:lang w:eastAsia="ar-SA"/>
        </w:rPr>
      </w:pPr>
    </w:p>
    <w:p w14:paraId="7AFDEF95" w14:textId="77777777" w:rsidR="002A6B3A" w:rsidRPr="001A09DA" w:rsidRDefault="002A6B3A" w:rsidP="006E56C7">
      <w:p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1A09DA">
        <w:rPr>
          <w:bCs/>
          <w:sz w:val="22"/>
          <w:szCs w:val="22"/>
          <w:lang w:eastAsia="ar-SA"/>
        </w:rPr>
        <w:t>Za termin wykonania zamówienia uważa się datę podpisania bez zastrzeżeń odbioru Przedmiotu umowy.</w:t>
      </w:r>
    </w:p>
    <w:p w14:paraId="7ADD1246" w14:textId="77777777" w:rsidR="002A6B3A" w:rsidRPr="001A09DA" w:rsidRDefault="0053007A" w:rsidP="001A09DA">
      <w:pPr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§ 3</w:t>
      </w:r>
    </w:p>
    <w:p w14:paraId="0E12FE0B" w14:textId="77777777" w:rsidR="002A6B3A" w:rsidRPr="001A09DA" w:rsidRDefault="002A6B3A" w:rsidP="001A09DA">
      <w:pPr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Obowiązki Wykonawcy</w:t>
      </w:r>
    </w:p>
    <w:p w14:paraId="09A8B428" w14:textId="77777777" w:rsidR="0053007A" w:rsidRPr="001A09DA" w:rsidRDefault="00A90512" w:rsidP="001A09DA">
      <w:pPr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</w:rPr>
        <w:t>Wykonawca zobowiązuje się do</w:t>
      </w:r>
      <w:r w:rsidR="0053007A" w:rsidRPr="001A09DA">
        <w:rPr>
          <w:sz w:val="22"/>
          <w:szCs w:val="22"/>
        </w:rPr>
        <w:t>:</w:t>
      </w:r>
    </w:p>
    <w:p w14:paraId="281412F0" w14:textId="49CFC88C" w:rsidR="00614C3A" w:rsidRPr="001A09DA" w:rsidRDefault="00614C3A" w:rsidP="001A09DA">
      <w:pPr>
        <w:pStyle w:val="Akapitzlist"/>
        <w:numPr>
          <w:ilvl w:val="0"/>
          <w:numId w:val="6"/>
        </w:numPr>
        <w:tabs>
          <w:tab w:val="left" w:pos="284"/>
        </w:tabs>
        <w:suppressAutoHyphens/>
        <w:jc w:val="both"/>
        <w:rPr>
          <w:sz w:val="22"/>
          <w:szCs w:val="22"/>
          <w:lang w:eastAsia="ar-SA"/>
        </w:rPr>
      </w:pPr>
      <w:r w:rsidRPr="001A09DA">
        <w:rPr>
          <w:color w:val="0D0D0D"/>
          <w:sz w:val="22"/>
          <w:szCs w:val="22"/>
        </w:rPr>
        <w:t xml:space="preserve">dostarczenia własnym transportem i na własny koszt i ryzyko </w:t>
      </w:r>
      <w:r w:rsidRPr="006D6431">
        <w:rPr>
          <w:color w:val="0D0D0D"/>
          <w:sz w:val="22"/>
          <w:szCs w:val="22"/>
        </w:rPr>
        <w:t>wyposażenia</w:t>
      </w:r>
      <w:r w:rsidRPr="001A09DA">
        <w:rPr>
          <w:color w:val="0D0D0D"/>
          <w:sz w:val="22"/>
          <w:szCs w:val="22"/>
        </w:rPr>
        <w:t xml:space="preserve"> do miejsca spełnienia świadczenia</w:t>
      </w:r>
      <w:r w:rsidR="007F5DF4">
        <w:rPr>
          <w:color w:val="0D0D0D"/>
          <w:sz w:val="22"/>
          <w:szCs w:val="22"/>
        </w:rPr>
        <w:t>;</w:t>
      </w:r>
    </w:p>
    <w:p w14:paraId="252741B4" w14:textId="0D9EDD3F" w:rsidR="00614C3A" w:rsidRPr="001A09DA" w:rsidRDefault="00614C3A" w:rsidP="001A09DA">
      <w:pPr>
        <w:numPr>
          <w:ilvl w:val="0"/>
          <w:numId w:val="6"/>
        </w:numPr>
        <w:tabs>
          <w:tab w:val="left" w:pos="28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1A09DA">
        <w:rPr>
          <w:color w:val="0D0D0D"/>
          <w:sz w:val="22"/>
          <w:szCs w:val="22"/>
        </w:rPr>
        <w:t xml:space="preserve">rozładunku </w:t>
      </w:r>
      <w:r w:rsidRPr="006D6431">
        <w:rPr>
          <w:color w:val="0D0D0D"/>
          <w:sz w:val="22"/>
          <w:szCs w:val="22"/>
        </w:rPr>
        <w:t>wyposażenia</w:t>
      </w:r>
      <w:r w:rsidRPr="001A09DA">
        <w:rPr>
          <w:color w:val="0D0D0D"/>
          <w:sz w:val="22"/>
          <w:szCs w:val="22"/>
        </w:rPr>
        <w:t xml:space="preserve"> ze środka transportu</w:t>
      </w:r>
      <w:r w:rsidR="006D6431">
        <w:rPr>
          <w:color w:val="0D0D0D"/>
          <w:sz w:val="22"/>
          <w:szCs w:val="22"/>
        </w:rPr>
        <w:t xml:space="preserve"> oraz jego przetransportowania (wniesienia)</w:t>
      </w:r>
      <w:r w:rsidRPr="001A09DA">
        <w:rPr>
          <w:color w:val="0D0D0D"/>
          <w:sz w:val="22"/>
          <w:szCs w:val="22"/>
        </w:rPr>
        <w:t xml:space="preserve"> do wskazanych przez Zamawiającego pomieszczeń, a także rozpakowania go z opakowań oraz montażu - na własny koszt i ryzyko</w:t>
      </w:r>
      <w:r w:rsidR="007F5DF4">
        <w:rPr>
          <w:color w:val="0D0D0D"/>
          <w:sz w:val="22"/>
          <w:szCs w:val="22"/>
        </w:rPr>
        <w:t>;</w:t>
      </w:r>
    </w:p>
    <w:p w14:paraId="6E1058ED" w14:textId="1BBB1F6E" w:rsidR="00614C3A" w:rsidRPr="001A09DA" w:rsidRDefault="00614C3A" w:rsidP="001A09DA">
      <w:pPr>
        <w:numPr>
          <w:ilvl w:val="0"/>
          <w:numId w:val="6"/>
        </w:numPr>
        <w:tabs>
          <w:tab w:val="left" w:pos="28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1A09DA">
        <w:rPr>
          <w:color w:val="0D0D0D"/>
          <w:sz w:val="22"/>
          <w:szCs w:val="22"/>
        </w:rPr>
        <w:t xml:space="preserve">zapewnienia obsługi serwisowej w ramach gwarancji jakości na warunkach określonych </w:t>
      </w:r>
      <w:r w:rsidRPr="001A09DA">
        <w:rPr>
          <w:color w:val="0D0D0D"/>
          <w:sz w:val="22"/>
          <w:szCs w:val="22"/>
        </w:rPr>
        <w:br/>
        <w:t>w niniejszej umowie</w:t>
      </w:r>
      <w:r w:rsidR="007F5DF4">
        <w:rPr>
          <w:color w:val="0D0D0D"/>
          <w:sz w:val="22"/>
          <w:szCs w:val="22"/>
        </w:rPr>
        <w:t>;</w:t>
      </w:r>
    </w:p>
    <w:p w14:paraId="04306154" w14:textId="77777777" w:rsidR="00614C3A" w:rsidRPr="001A09DA" w:rsidRDefault="00614C3A" w:rsidP="001A09DA">
      <w:pPr>
        <w:numPr>
          <w:ilvl w:val="0"/>
          <w:numId w:val="6"/>
        </w:numPr>
        <w:tabs>
          <w:tab w:val="left" w:pos="28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1A09DA">
        <w:rPr>
          <w:color w:val="0D0D0D"/>
          <w:sz w:val="22"/>
          <w:szCs w:val="22"/>
        </w:rPr>
        <w:t xml:space="preserve">zawiadomić </w:t>
      </w:r>
      <w:r w:rsidRPr="006D6431">
        <w:rPr>
          <w:color w:val="0D0D0D"/>
          <w:sz w:val="22"/>
          <w:szCs w:val="22"/>
        </w:rPr>
        <w:t>Zamawiającego</w:t>
      </w:r>
      <w:r w:rsidRPr="001A09DA">
        <w:rPr>
          <w:color w:val="0D0D0D"/>
          <w:sz w:val="22"/>
          <w:szCs w:val="22"/>
        </w:rPr>
        <w:t xml:space="preserve"> za pośrednictwem poczty elektronicznej na adres: ………………………. lub telefonicznie na nr ……………………… </w:t>
      </w:r>
      <w:r w:rsidRPr="001A09DA">
        <w:rPr>
          <w:color w:val="0D0D0D"/>
          <w:sz w:val="22"/>
          <w:szCs w:val="22"/>
        </w:rPr>
        <w:br/>
        <w:t xml:space="preserve">o planowanym terminie dostarczenia wyposażenia </w:t>
      </w:r>
      <w:r w:rsidRPr="006D6431">
        <w:rPr>
          <w:color w:val="0D0D0D"/>
          <w:sz w:val="22"/>
          <w:szCs w:val="22"/>
        </w:rPr>
        <w:t>z co najmniej 7 dniowym wyprzedzeniem</w:t>
      </w:r>
      <w:r w:rsidR="0053007A" w:rsidRPr="001A09DA">
        <w:rPr>
          <w:bCs/>
          <w:sz w:val="22"/>
          <w:szCs w:val="22"/>
          <w:lang w:eastAsia="ar-SA"/>
        </w:rPr>
        <w:t>;</w:t>
      </w:r>
    </w:p>
    <w:p w14:paraId="4F129647" w14:textId="77777777" w:rsidR="006D6431" w:rsidRDefault="00614C3A" w:rsidP="006D6431">
      <w:pPr>
        <w:numPr>
          <w:ilvl w:val="0"/>
          <w:numId w:val="6"/>
        </w:numPr>
        <w:tabs>
          <w:tab w:val="left" w:pos="28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1A09DA">
        <w:rPr>
          <w:color w:val="0D0D0D"/>
          <w:sz w:val="22"/>
          <w:szCs w:val="22"/>
        </w:rPr>
        <w:t>wraz z dostawą wyposażenia, Wykonawca zobowiązany jest dostarczyć i wydać Zamawiającemu</w:t>
      </w:r>
      <w:r w:rsidRPr="001A09DA">
        <w:rPr>
          <w:b/>
          <w:color w:val="0D0D0D"/>
          <w:sz w:val="22"/>
          <w:szCs w:val="22"/>
        </w:rPr>
        <w:t xml:space="preserve"> </w:t>
      </w:r>
      <w:r w:rsidRPr="001A09DA">
        <w:rPr>
          <w:color w:val="0D0D0D"/>
          <w:sz w:val="22"/>
          <w:szCs w:val="22"/>
        </w:rPr>
        <w:t xml:space="preserve">wszelkie dokumenty pozwalające Zamawiającemu na korzystanie z </w:t>
      </w:r>
      <w:r w:rsidRPr="006D6431">
        <w:rPr>
          <w:color w:val="0D0D0D"/>
          <w:sz w:val="22"/>
          <w:szCs w:val="22"/>
        </w:rPr>
        <w:t>wyposażenia</w:t>
      </w:r>
      <w:r w:rsidRPr="001A09DA">
        <w:rPr>
          <w:color w:val="0D0D0D"/>
          <w:sz w:val="22"/>
          <w:szCs w:val="22"/>
        </w:rPr>
        <w:t xml:space="preserve"> zgodnie z prawem oraz zgodnie z jego technicznym i gospodarczym przeznaczeniem, w tym karty gwarancyjne wyposażenia wydane przez producenta. Wszystkie określone w treści niniejszego ustępu dokumenty winny być sporządzone w języku polskim lub przetłumaczone na język polski.</w:t>
      </w:r>
    </w:p>
    <w:p w14:paraId="171BF591" w14:textId="77777777" w:rsidR="0053007A" w:rsidRPr="00EB0D57" w:rsidRDefault="0053007A" w:rsidP="006D6431">
      <w:pPr>
        <w:numPr>
          <w:ilvl w:val="0"/>
          <w:numId w:val="6"/>
        </w:numPr>
        <w:tabs>
          <w:tab w:val="left" w:pos="28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EB0D57">
        <w:rPr>
          <w:bCs/>
          <w:sz w:val="22"/>
          <w:szCs w:val="22"/>
          <w:lang w:eastAsia="ar-SA"/>
        </w:rPr>
        <w:t>nieodpłatnego przeszkolenia osób wskazanych przez Zamawiającego w zakresie obsługi wyposażenia i sprzętu będącego Przedmiotem umowy oraz zapoznania z warunkami gwarancji, przeglądami technicznymi gwarancyjnymi i pogwarancyjnymi - w terminie wyznaczonym przez Zamawiającego w dniu odbioru;</w:t>
      </w:r>
      <w:r w:rsidRPr="00EB0D57">
        <w:rPr>
          <w:sz w:val="22"/>
          <w:szCs w:val="22"/>
          <w:lang w:eastAsia="ar-SA"/>
        </w:rPr>
        <w:t xml:space="preserve"> </w:t>
      </w:r>
    </w:p>
    <w:p w14:paraId="26A87200" w14:textId="5C1426B9" w:rsidR="0053007A" w:rsidRPr="001A09DA" w:rsidRDefault="0053007A" w:rsidP="001A09DA">
      <w:pPr>
        <w:pStyle w:val="Akapitzlist"/>
        <w:numPr>
          <w:ilvl w:val="0"/>
          <w:numId w:val="6"/>
        </w:numPr>
        <w:tabs>
          <w:tab w:val="left" w:pos="284"/>
        </w:tabs>
        <w:suppressAutoHyphens/>
        <w:jc w:val="both"/>
        <w:rPr>
          <w:sz w:val="22"/>
          <w:szCs w:val="22"/>
          <w:lang w:eastAsia="ar-SA"/>
        </w:rPr>
      </w:pPr>
      <w:r w:rsidRPr="001A09DA">
        <w:rPr>
          <w:bCs/>
          <w:sz w:val="22"/>
          <w:szCs w:val="22"/>
          <w:lang w:eastAsia="ar-SA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</w:t>
      </w:r>
      <w:r w:rsidR="007A1723">
        <w:rPr>
          <w:bCs/>
          <w:sz w:val="22"/>
          <w:szCs w:val="22"/>
          <w:lang w:eastAsia="ar-SA"/>
        </w:rPr>
        <w:t>.</w:t>
      </w:r>
    </w:p>
    <w:p w14:paraId="272A37ED" w14:textId="77777777" w:rsidR="00614C3A" w:rsidRPr="00145CA8" w:rsidRDefault="00614C3A" w:rsidP="00145CA8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color w:val="0D0D0D"/>
          <w:sz w:val="22"/>
          <w:szCs w:val="22"/>
        </w:rPr>
      </w:pPr>
      <w:r w:rsidRPr="00145CA8">
        <w:rPr>
          <w:color w:val="0D0D0D"/>
          <w:sz w:val="22"/>
          <w:szCs w:val="22"/>
        </w:rPr>
        <w:t xml:space="preserve">Wykonawca oświadcza i zapewnia, że przysługują mu uprawnienia do zawarcia Umowy </w:t>
      </w:r>
      <w:r w:rsidRPr="00145CA8">
        <w:rPr>
          <w:color w:val="0D0D0D"/>
          <w:sz w:val="22"/>
          <w:szCs w:val="22"/>
        </w:rPr>
        <w:br/>
        <w:t>i wykonania przedmiotu Umowy zgodnie z przepisami prawa, z poszanowaniem praw osób trzecich z jakiegokolwiek tytułu, w tym bez naruszania praw ochronnych z zakresu własności przemysłowej.</w:t>
      </w:r>
    </w:p>
    <w:p w14:paraId="19B05558" w14:textId="77777777" w:rsidR="00614C3A" w:rsidRPr="001A09DA" w:rsidRDefault="00614C3A" w:rsidP="00145CA8">
      <w:pPr>
        <w:numPr>
          <w:ilvl w:val="0"/>
          <w:numId w:val="5"/>
        </w:numPr>
        <w:suppressAutoHyphens/>
        <w:ind w:left="567" w:hanging="567"/>
        <w:contextualSpacing/>
        <w:jc w:val="both"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>W przypadku złożenia przez Wykonawcę niezgodnego z rzeczywistością</w:t>
      </w:r>
      <w:r w:rsidR="00540F6F">
        <w:rPr>
          <w:color w:val="0D0D0D"/>
          <w:sz w:val="22"/>
          <w:szCs w:val="22"/>
        </w:rPr>
        <w:t xml:space="preserve"> zapewnienia, zawartego w ust. 2</w:t>
      </w:r>
      <w:r w:rsidRPr="001A09DA">
        <w:rPr>
          <w:color w:val="0D0D0D"/>
          <w:sz w:val="22"/>
          <w:szCs w:val="22"/>
        </w:rPr>
        <w:t xml:space="preserve"> niniejszego paragrafu, Wykonawca zobowiązuje się do naprawienia wszelkich szkód, poniesionych w związku z tym przez Zamawiającego lub osoby trzecie.</w:t>
      </w:r>
    </w:p>
    <w:p w14:paraId="1CC6C712" w14:textId="77777777" w:rsidR="004D1F3B" w:rsidRPr="004D1F3B" w:rsidRDefault="00614C3A" w:rsidP="004D1F3B">
      <w:pPr>
        <w:pStyle w:val="Tekstpodstawowy"/>
        <w:numPr>
          <w:ilvl w:val="0"/>
          <w:numId w:val="5"/>
        </w:numPr>
        <w:spacing w:line="240" w:lineRule="auto"/>
        <w:ind w:left="567" w:hanging="567"/>
        <w:contextualSpacing/>
        <w:rPr>
          <w:b/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Wykonawca niniejszym zwalnia Zamawiającego od wszelkich obowiązków świadczenia </w:t>
      </w:r>
      <w:r w:rsidRPr="001A09DA">
        <w:rPr>
          <w:color w:val="0D0D0D"/>
          <w:sz w:val="22"/>
          <w:szCs w:val="22"/>
        </w:rPr>
        <w:br/>
        <w:t xml:space="preserve">na rzecz osób trzecich, mogących powstać w przypadku, określonym w ust. 2, w tym </w:t>
      </w:r>
      <w:r w:rsidRPr="001A09DA">
        <w:rPr>
          <w:color w:val="0D0D0D"/>
          <w:sz w:val="22"/>
          <w:szCs w:val="22"/>
        </w:rPr>
        <w:br/>
        <w:t>od obowiązku zapłaty odszkodowania z tytułu naruszenia praw ochronnych z zakresu własności przemysłowej na rzec</w:t>
      </w:r>
      <w:r w:rsidR="004D1F3B">
        <w:rPr>
          <w:color w:val="0D0D0D"/>
          <w:sz w:val="22"/>
          <w:szCs w:val="22"/>
        </w:rPr>
        <w:t>z osób uprawnionych z tych praw.</w:t>
      </w:r>
    </w:p>
    <w:p w14:paraId="10CFB690" w14:textId="77777777" w:rsidR="004D1F3B" w:rsidRPr="004D1F3B" w:rsidRDefault="004D1F3B" w:rsidP="004D1F3B">
      <w:pPr>
        <w:pStyle w:val="Tekstpodstawowy"/>
        <w:numPr>
          <w:ilvl w:val="0"/>
          <w:numId w:val="5"/>
        </w:numPr>
        <w:spacing w:line="240" w:lineRule="auto"/>
        <w:ind w:left="567" w:hanging="567"/>
        <w:contextualSpacing/>
        <w:rPr>
          <w:b/>
          <w:color w:val="0D0D0D"/>
          <w:sz w:val="22"/>
          <w:szCs w:val="22"/>
        </w:rPr>
      </w:pPr>
      <w:r w:rsidRPr="004D1F3B">
        <w:rPr>
          <w:sz w:val="22"/>
          <w:szCs w:val="22"/>
        </w:rPr>
        <w:t>Za</w:t>
      </w:r>
      <w:r>
        <w:rPr>
          <w:sz w:val="22"/>
          <w:szCs w:val="22"/>
        </w:rPr>
        <w:t>mawiający zastrzega sobie prawo d</w:t>
      </w:r>
      <w:r w:rsidRPr="004D1F3B">
        <w:rPr>
          <w:sz w:val="22"/>
          <w:szCs w:val="22"/>
        </w:rPr>
        <w:t>okonywania kontroli realizacji przedmiotu umowy w każdym czasie trwania umowy. W przypadku stwierdzenia nieprawidłowości w trakcie realizacji umowy określi w formie pisemnej uchybienia oraz termin ich usunięcia.</w:t>
      </w:r>
    </w:p>
    <w:p w14:paraId="0B9B6E8F" w14:textId="77777777" w:rsidR="004D1F3B" w:rsidRPr="004D1F3B" w:rsidRDefault="004D1F3B" w:rsidP="004D1F3B">
      <w:pPr>
        <w:pStyle w:val="Tekstpodstawowy"/>
        <w:numPr>
          <w:ilvl w:val="0"/>
          <w:numId w:val="5"/>
        </w:numPr>
        <w:spacing w:line="240" w:lineRule="auto"/>
        <w:ind w:left="567" w:hanging="567"/>
        <w:contextualSpacing/>
        <w:rPr>
          <w:b/>
          <w:color w:val="0D0D0D"/>
          <w:sz w:val="22"/>
          <w:szCs w:val="22"/>
        </w:rPr>
      </w:pPr>
      <w:r w:rsidRPr="004D1F3B">
        <w:rPr>
          <w:sz w:val="22"/>
          <w:szCs w:val="22"/>
        </w:rPr>
        <w:t>Po upływi</w:t>
      </w:r>
      <w:r>
        <w:rPr>
          <w:sz w:val="22"/>
          <w:szCs w:val="22"/>
        </w:rPr>
        <w:t>e terminu o którym mowa w ust. 5</w:t>
      </w:r>
      <w:r w:rsidRPr="004D1F3B">
        <w:rPr>
          <w:sz w:val="22"/>
          <w:szCs w:val="22"/>
        </w:rPr>
        <w:t xml:space="preserve"> Wykonawca prześle pisemną informację do Zamawiającego o sposobie usunięcia wskazanych nieprawidłowości.</w:t>
      </w:r>
    </w:p>
    <w:p w14:paraId="64ED18EC" w14:textId="77777777" w:rsidR="00C77024" w:rsidRDefault="00C77024" w:rsidP="00C77024">
      <w:pPr>
        <w:suppressAutoHyphens/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</w:p>
    <w:p w14:paraId="76E1FFAE" w14:textId="77777777" w:rsidR="00C77024" w:rsidRPr="00C77024" w:rsidRDefault="00C77024" w:rsidP="00C77024">
      <w:pPr>
        <w:suppressAutoHyphens/>
        <w:spacing w:line="360" w:lineRule="auto"/>
        <w:ind w:left="284" w:hanging="284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4</w:t>
      </w:r>
    </w:p>
    <w:p w14:paraId="571AB045" w14:textId="77777777" w:rsidR="00C77024" w:rsidRPr="00C77024" w:rsidRDefault="00C77024" w:rsidP="00C77024">
      <w:pPr>
        <w:tabs>
          <w:tab w:val="left" w:pos="284"/>
        </w:tabs>
        <w:suppressAutoHyphens/>
        <w:spacing w:after="120" w:line="360" w:lineRule="auto"/>
        <w:ind w:left="284" w:hanging="284"/>
        <w:jc w:val="center"/>
        <w:rPr>
          <w:sz w:val="22"/>
          <w:szCs w:val="22"/>
          <w:lang w:eastAsia="ar-SA"/>
        </w:rPr>
      </w:pPr>
      <w:r w:rsidRPr="00C77024">
        <w:rPr>
          <w:b/>
          <w:bCs/>
          <w:sz w:val="22"/>
          <w:szCs w:val="22"/>
          <w:lang w:eastAsia="ar-SA"/>
        </w:rPr>
        <w:t>Obowiązki Zamawiającego</w:t>
      </w:r>
    </w:p>
    <w:p w14:paraId="35E91CDC" w14:textId="77777777" w:rsidR="00C77024" w:rsidRPr="00C77024" w:rsidRDefault="00C77024" w:rsidP="00C77024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C77024">
        <w:rPr>
          <w:sz w:val="22"/>
          <w:szCs w:val="22"/>
          <w:lang w:eastAsia="ar-SA"/>
        </w:rPr>
        <w:t xml:space="preserve">Zamawiający jest zobowiązany do: </w:t>
      </w:r>
    </w:p>
    <w:p w14:paraId="4B04FCF0" w14:textId="77777777" w:rsidR="00C77024" w:rsidRPr="00540F6F" w:rsidRDefault="00C77024" w:rsidP="00C77024">
      <w:pPr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C77024">
        <w:rPr>
          <w:sz w:val="22"/>
          <w:szCs w:val="22"/>
          <w:lang w:eastAsia="ar-SA"/>
        </w:rPr>
        <w:lastRenderedPageBreak/>
        <w:t xml:space="preserve">dokonania </w:t>
      </w:r>
      <w:r w:rsidR="00540F6F">
        <w:rPr>
          <w:sz w:val="22"/>
          <w:szCs w:val="22"/>
          <w:lang w:eastAsia="ar-SA"/>
        </w:rPr>
        <w:t>odbioru P</w:t>
      </w:r>
      <w:r w:rsidRPr="00C77024">
        <w:rPr>
          <w:sz w:val="22"/>
          <w:szCs w:val="22"/>
          <w:lang w:eastAsia="ar-SA"/>
        </w:rPr>
        <w:t xml:space="preserve">rzedmiotu umowy na zasadach określonych w </w:t>
      </w:r>
      <w:r w:rsidRPr="00540F6F">
        <w:rPr>
          <w:sz w:val="22"/>
          <w:szCs w:val="22"/>
          <w:lang w:eastAsia="ar-SA"/>
        </w:rPr>
        <w:t>§ 7;</w:t>
      </w:r>
    </w:p>
    <w:p w14:paraId="196854F0" w14:textId="77777777" w:rsidR="00C77024" w:rsidRPr="00C77024" w:rsidRDefault="00C77024" w:rsidP="00C77024">
      <w:pPr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C77024">
        <w:rPr>
          <w:sz w:val="22"/>
          <w:szCs w:val="22"/>
          <w:lang w:eastAsia="ar-SA"/>
        </w:rPr>
        <w:t>terminowej zapłaty wynagrodzenia na</w:t>
      </w:r>
      <w:r w:rsidR="00540F6F">
        <w:rPr>
          <w:sz w:val="22"/>
          <w:szCs w:val="22"/>
          <w:lang w:eastAsia="ar-SA"/>
        </w:rPr>
        <w:t>leżnego Wykonawcy za wykonanie P</w:t>
      </w:r>
      <w:r w:rsidRPr="00C77024">
        <w:rPr>
          <w:sz w:val="22"/>
          <w:szCs w:val="22"/>
          <w:lang w:eastAsia="ar-SA"/>
        </w:rPr>
        <w:t xml:space="preserve">rzedmiotu umowy. </w:t>
      </w:r>
    </w:p>
    <w:p w14:paraId="5AF8162D" w14:textId="77777777" w:rsidR="0053007A" w:rsidRPr="00C77024" w:rsidRDefault="0053007A" w:rsidP="001A09DA">
      <w:pPr>
        <w:suppressAutoHyphens/>
        <w:ind w:left="720"/>
        <w:contextualSpacing/>
        <w:rPr>
          <w:bCs/>
          <w:sz w:val="22"/>
          <w:szCs w:val="22"/>
          <w:lang w:eastAsia="ar-SA"/>
        </w:rPr>
      </w:pPr>
    </w:p>
    <w:p w14:paraId="7A77AED6" w14:textId="77777777" w:rsidR="0053007A" w:rsidRPr="00C77024" w:rsidRDefault="00C77024" w:rsidP="001A09DA">
      <w:pPr>
        <w:suppressAutoHyphens/>
        <w:ind w:left="284" w:hanging="284"/>
        <w:contextualSpacing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5</w:t>
      </w:r>
    </w:p>
    <w:p w14:paraId="5C7B368F" w14:textId="77777777" w:rsidR="00145CA8" w:rsidRPr="00C77024" w:rsidRDefault="00145CA8" w:rsidP="001A09DA">
      <w:pPr>
        <w:suppressAutoHyphens/>
        <w:ind w:left="284" w:hanging="284"/>
        <w:contextualSpacing/>
        <w:jc w:val="center"/>
        <w:rPr>
          <w:b/>
          <w:bCs/>
          <w:sz w:val="22"/>
          <w:szCs w:val="22"/>
          <w:lang w:eastAsia="ar-SA"/>
        </w:rPr>
      </w:pPr>
      <w:r w:rsidRPr="00C77024">
        <w:rPr>
          <w:b/>
          <w:bCs/>
          <w:sz w:val="22"/>
          <w:szCs w:val="22"/>
          <w:lang w:eastAsia="ar-SA"/>
        </w:rPr>
        <w:t>Wynagrodzenie</w:t>
      </w:r>
    </w:p>
    <w:p w14:paraId="7DE8FEA9" w14:textId="77777777" w:rsidR="00145CA8" w:rsidRPr="001A09DA" w:rsidRDefault="00145CA8" w:rsidP="001A09DA">
      <w:pPr>
        <w:suppressAutoHyphens/>
        <w:ind w:left="284" w:hanging="284"/>
        <w:contextualSpacing/>
        <w:jc w:val="center"/>
        <w:rPr>
          <w:b/>
          <w:bCs/>
          <w:sz w:val="22"/>
          <w:szCs w:val="22"/>
          <w:lang w:eastAsia="ar-SA"/>
        </w:rPr>
      </w:pPr>
    </w:p>
    <w:p w14:paraId="6E7E9D1E" w14:textId="77777777" w:rsidR="00614C3A" w:rsidRPr="001A09DA" w:rsidRDefault="00614C3A" w:rsidP="00145CA8">
      <w:pPr>
        <w:pStyle w:val="Tekstpodstawowy"/>
        <w:widowControl w:val="0"/>
        <w:numPr>
          <w:ilvl w:val="3"/>
          <w:numId w:val="25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45CA8">
        <w:rPr>
          <w:color w:val="0D0D0D"/>
          <w:sz w:val="22"/>
          <w:szCs w:val="22"/>
        </w:rPr>
        <w:t>Łączne wynagrodzenie brutto za wykonanie przedmiotu umowy wraz z podatkiem VAT wg stawki obowiązującej w dniu wystawienia faktury VAT, wynosi .....................złotych [słownie: .............................. złotych ], w tym VAT …..% co stanowi kwotę  ….. zł .</w:t>
      </w:r>
      <w:r w:rsidRPr="001A09DA">
        <w:rPr>
          <w:b/>
          <w:color w:val="0D0D0D"/>
          <w:sz w:val="22"/>
          <w:szCs w:val="22"/>
        </w:rPr>
        <w:t xml:space="preserve"> </w:t>
      </w:r>
      <w:r w:rsidRPr="001A09DA">
        <w:rPr>
          <w:color w:val="0D0D0D"/>
          <w:sz w:val="22"/>
          <w:szCs w:val="22"/>
        </w:rPr>
        <w:t>Wynagrodzenie, o którym mowa w zdaniu poprzednim jest rozumiane jako wynagrodzenie ryczałtowe, stałe – nie podlegające zmianie.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 celu należytego wykonania niniejszej umowy.</w:t>
      </w:r>
    </w:p>
    <w:p w14:paraId="0A5E6E54" w14:textId="77777777" w:rsidR="00614C3A" w:rsidRPr="001A09DA" w:rsidRDefault="00540F6F" w:rsidP="00145CA8">
      <w:pPr>
        <w:pStyle w:val="Tekstpodstawowy"/>
        <w:widowControl w:val="0"/>
        <w:numPr>
          <w:ilvl w:val="3"/>
          <w:numId w:val="25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Podstawą do wystawienia faktury jest podpisany</w:t>
      </w:r>
      <w:r w:rsidR="00614C3A" w:rsidRPr="001A09DA">
        <w:rPr>
          <w:color w:val="0D0D0D"/>
          <w:sz w:val="22"/>
          <w:szCs w:val="22"/>
        </w:rPr>
        <w:t xml:space="preserve"> przez  upoważnionych</w:t>
      </w:r>
      <w:r>
        <w:rPr>
          <w:color w:val="0D0D0D"/>
          <w:sz w:val="22"/>
          <w:szCs w:val="22"/>
        </w:rPr>
        <w:t xml:space="preserve"> przedstawicieli Stron Protokół</w:t>
      </w:r>
      <w:r w:rsidR="00614C3A" w:rsidRPr="001A09DA">
        <w:rPr>
          <w:color w:val="0D0D0D"/>
          <w:sz w:val="22"/>
          <w:szCs w:val="22"/>
        </w:rPr>
        <w:t xml:space="preserve"> Odbioru, o którym mowa w </w:t>
      </w:r>
      <w:r w:rsidR="00614C3A" w:rsidRPr="00540F6F">
        <w:rPr>
          <w:sz w:val="22"/>
          <w:szCs w:val="22"/>
        </w:rPr>
        <w:t xml:space="preserve">§ </w:t>
      </w:r>
      <w:r w:rsidR="00C77024" w:rsidRPr="00540F6F">
        <w:rPr>
          <w:sz w:val="22"/>
          <w:szCs w:val="22"/>
        </w:rPr>
        <w:t>7.</w:t>
      </w:r>
    </w:p>
    <w:p w14:paraId="63BB4BAE" w14:textId="77777777" w:rsidR="00614C3A" w:rsidRPr="001A09DA" w:rsidRDefault="00614C3A" w:rsidP="00145CA8">
      <w:pPr>
        <w:pStyle w:val="Tekstpodstawowy"/>
        <w:widowControl w:val="0"/>
        <w:numPr>
          <w:ilvl w:val="3"/>
          <w:numId w:val="25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>Zapłata wynagrodzenia nastąpi</w:t>
      </w:r>
      <w:r w:rsidR="00145CA8">
        <w:rPr>
          <w:color w:val="0D0D0D"/>
          <w:sz w:val="22"/>
          <w:szCs w:val="22"/>
        </w:rPr>
        <w:t xml:space="preserve"> w formie przelewu w terminie 30</w:t>
      </w:r>
      <w:r w:rsidRPr="001A09DA">
        <w:rPr>
          <w:color w:val="0D0D0D"/>
          <w:sz w:val="22"/>
          <w:szCs w:val="22"/>
        </w:rPr>
        <w:t xml:space="preserve"> dni od daty podpisania bez zastrzeżeń Protokołu Odbioru, na podstawie doręczonej Zamawiającemu</w:t>
      </w:r>
      <w:r w:rsidR="00145CA8">
        <w:rPr>
          <w:color w:val="0D0D0D"/>
          <w:sz w:val="22"/>
          <w:szCs w:val="22"/>
        </w:rPr>
        <w:t xml:space="preserve"> faktury VAT.</w:t>
      </w:r>
    </w:p>
    <w:p w14:paraId="235330C6" w14:textId="77777777" w:rsidR="00614C3A" w:rsidRPr="001A09DA" w:rsidRDefault="00614C3A" w:rsidP="00145CA8">
      <w:pPr>
        <w:pStyle w:val="Tekstpodstawowy"/>
        <w:widowControl w:val="0"/>
        <w:numPr>
          <w:ilvl w:val="3"/>
          <w:numId w:val="25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>Za dzień zapłaty uważa się dzień obciążenia rachunku bankowego Zamawiającego.</w:t>
      </w:r>
    </w:p>
    <w:p w14:paraId="4982D83F" w14:textId="77777777" w:rsidR="00B609A1" w:rsidRPr="001A09DA" w:rsidRDefault="00B609A1" w:rsidP="00145CA8">
      <w:pPr>
        <w:pStyle w:val="Tekstpodstawowy"/>
        <w:widowControl w:val="0"/>
        <w:tabs>
          <w:tab w:val="left" w:pos="284"/>
        </w:tabs>
        <w:spacing w:line="240" w:lineRule="auto"/>
        <w:ind w:left="284"/>
        <w:contextualSpacing/>
        <w:rPr>
          <w:b/>
          <w:color w:val="0D0D0D"/>
          <w:sz w:val="22"/>
          <w:szCs w:val="22"/>
        </w:rPr>
      </w:pPr>
    </w:p>
    <w:p w14:paraId="3BAECB31" w14:textId="77777777" w:rsidR="00614C3A" w:rsidRPr="001A09DA" w:rsidRDefault="00614C3A" w:rsidP="001A09DA">
      <w:pPr>
        <w:tabs>
          <w:tab w:val="left" w:pos="284"/>
        </w:tabs>
        <w:suppressAutoHyphens/>
        <w:spacing w:after="120"/>
        <w:ind w:left="284" w:hanging="284"/>
        <w:contextualSpacing/>
        <w:jc w:val="center"/>
        <w:rPr>
          <w:sz w:val="22"/>
          <w:szCs w:val="22"/>
          <w:lang w:eastAsia="ar-SA"/>
        </w:rPr>
      </w:pPr>
    </w:p>
    <w:p w14:paraId="3BB5FCA1" w14:textId="77777777" w:rsidR="00551A92" w:rsidRPr="001A09DA" w:rsidRDefault="00C77024" w:rsidP="001A09DA">
      <w:pPr>
        <w:tabs>
          <w:tab w:val="left" w:pos="284"/>
          <w:tab w:val="left" w:pos="17608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6</w:t>
      </w:r>
    </w:p>
    <w:p w14:paraId="4FA9808F" w14:textId="77777777" w:rsidR="00551A92" w:rsidRPr="001A09DA" w:rsidRDefault="00551A92" w:rsidP="001A09DA">
      <w:pPr>
        <w:tabs>
          <w:tab w:val="left" w:pos="284"/>
          <w:tab w:val="left" w:pos="17608"/>
        </w:tabs>
        <w:suppressAutoHyphens/>
        <w:contextualSpacing/>
        <w:jc w:val="center"/>
        <w:rPr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Podwykonawstwo</w:t>
      </w:r>
      <w:r w:rsidRPr="001A09DA">
        <w:rPr>
          <w:sz w:val="22"/>
          <w:szCs w:val="22"/>
          <w:lang w:eastAsia="ar-SA"/>
        </w:rPr>
        <w:t xml:space="preserve"> </w:t>
      </w:r>
    </w:p>
    <w:p w14:paraId="34B5C026" w14:textId="77777777" w:rsidR="00551A92" w:rsidRPr="001A09DA" w:rsidRDefault="00551A92" w:rsidP="002E0FBE">
      <w:pPr>
        <w:numPr>
          <w:ilvl w:val="0"/>
          <w:numId w:val="11"/>
        </w:numPr>
        <w:tabs>
          <w:tab w:val="left" w:pos="567"/>
          <w:tab w:val="left" w:pos="17608"/>
        </w:tabs>
        <w:suppressAutoHyphens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  <w:lang w:eastAsia="ar-SA"/>
        </w:rPr>
        <w:t xml:space="preserve">Zamawiający nie zastrzega obowiązku osobistego wykonania przez Wykonawcę kluczowych części zamówienia oraz nie określa, która część zamówienia nie może być powierzona podwykonawcom. </w:t>
      </w:r>
    </w:p>
    <w:p w14:paraId="3B992F3F" w14:textId="77777777" w:rsidR="004D1F3B" w:rsidRPr="002E0FBE" w:rsidRDefault="00551A92" w:rsidP="002E0FBE">
      <w:pPr>
        <w:numPr>
          <w:ilvl w:val="0"/>
          <w:numId w:val="11"/>
        </w:numPr>
        <w:tabs>
          <w:tab w:val="left" w:pos="567"/>
          <w:tab w:val="left" w:pos="17608"/>
        </w:tabs>
        <w:suppressAutoHyphens/>
        <w:ind w:left="567" w:hanging="567"/>
        <w:contextualSpacing/>
        <w:jc w:val="both"/>
        <w:rPr>
          <w:b/>
          <w:bCs/>
          <w:sz w:val="22"/>
          <w:szCs w:val="22"/>
          <w:lang w:eastAsia="ar-SA"/>
        </w:rPr>
      </w:pPr>
      <w:r w:rsidRPr="001A09DA">
        <w:rPr>
          <w:sz w:val="22"/>
          <w:szCs w:val="22"/>
          <w:lang w:eastAsia="ar-SA"/>
        </w:rPr>
        <w:t>Powierzenie wykonania części zamówienia podwykonawcom nie zwalnia Wykonawcy z </w:t>
      </w:r>
      <w:r w:rsidRPr="004D1F3B">
        <w:rPr>
          <w:sz w:val="22"/>
          <w:szCs w:val="22"/>
          <w:lang w:eastAsia="ar-SA"/>
        </w:rPr>
        <w:t>odpowiedzialności za należyte wykonanie tego zamówienia.</w:t>
      </w:r>
    </w:p>
    <w:p w14:paraId="7EB65BA0" w14:textId="77777777" w:rsidR="002E0FBE" w:rsidRPr="00C53D4A" w:rsidRDefault="002E0FBE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53D4A">
        <w:rPr>
          <w:rFonts w:ascii="Times New Roman" w:hAnsi="Times New Roman" w:cs="Times New Roman"/>
          <w:b w:val="0"/>
          <w:i w:val="0"/>
          <w:sz w:val="22"/>
          <w:szCs w:val="22"/>
        </w:rPr>
        <w:t>Wykonawca będzie realizował przedmiot umowy przy pomocy zatrudnionych przez siebie pracowników lub zaangażowanych podwykonawców, posiadających odpowiednie kwalifikacje. Wykonawca ponosi pełną odpowiedzialność za osoby, którym powierzył – w jakiejkolwiek części – wykonanie przedmiotu niniejszej umowy.</w:t>
      </w:r>
    </w:p>
    <w:p w14:paraId="34E5FDDD" w14:textId="77777777" w:rsidR="002E0FBE" w:rsidRPr="00C53D4A" w:rsidRDefault="002E0FBE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53D4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Wykonawca nie podzleci osobom trzecim żadnej części prac objętych niniejszą umową  bez pisemnej zgody Zamawiającego wyrażonej pod rygorem nieważności.  </w:t>
      </w:r>
    </w:p>
    <w:p w14:paraId="7648E11F" w14:textId="77777777" w:rsidR="002E0FBE" w:rsidRPr="00C53D4A" w:rsidRDefault="002E0FBE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53D4A">
        <w:rPr>
          <w:rFonts w:ascii="Times New Roman" w:hAnsi="Times New Roman" w:cs="Times New Roman"/>
          <w:b w:val="0"/>
          <w:i w:val="0"/>
          <w:sz w:val="22"/>
          <w:szCs w:val="22"/>
        </w:rPr>
        <w:t>Zamawiający może zażądać od Wykonawcy przedstawienia dokumentów potwierdzających kwalifikacje podwykonawcy. Zamawiający wyznaczy termin na dostarczenie powyższych dokumentów, termin ten jednak nie może być krótszy niż 3 dni.</w:t>
      </w:r>
    </w:p>
    <w:p w14:paraId="64F15A4C" w14:textId="77777777" w:rsidR="002E0FBE" w:rsidRPr="00C53D4A" w:rsidRDefault="002E0FBE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53D4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Umowa pomiędzy Wykonawcą a podwykonawcą powinna być zawarta w formie pisemnej pod rygorem nieważności. Przed zawarciem umowy Wykonawca przedstawi Zamawiającemu projekt umowy z podwykonawcą do akceptacji. Zaakceptowany projekt umowy przez Zamawiającego stanowi podstawę do zawarcia umowy przez Wykonawcę z podwykonawcą </w:t>
      </w:r>
    </w:p>
    <w:p w14:paraId="1A21EF27" w14:textId="77777777" w:rsidR="004D1F3B" w:rsidRPr="002E0FBE" w:rsidRDefault="004D1F3B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E0FBE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dostawy.</w:t>
      </w:r>
      <w:r w:rsidRPr="002E0FBE">
        <w:rPr>
          <w:rFonts w:ascii="Times New Roman" w:hAnsi="Times New Roman" w:cs="Times New Roman"/>
          <w:b w:val="0"/>
          <w:i w:val="0"/>
          <w:sz w:val="22"/>
          <w:szCs w:val="22"/>
          <w:lang w:eastAsia="ar-SA"/>
        </w:rPr>
        <w:tab/>
        <w:t xml:space="preserve"> </w:t>
      </w:r>
    </w:p>
    <w:p w14:paraId="22E060F8" w14:textId="77777777" w:rsidR="002E0FBE" w:rsidRDefault="002E0FBE" w:rsidP="002E0FBE">
      <w:pPr>
        <w:pStyle w:val="Podtytu"/>
        <w:numPr>
          <w:ilvl w:val="0"/>
          <w:numId w:val="11"/>
        </w:numPr>
        <w:tabs>
          <w:tab w:val="left" w:pos="567"/>
        </w:tabs>
        <w:spacing w:line="276" w:lineRule="auto"/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C53D4A">
        <w:rPr>
          <w:rFonts w:ascii="Times New Roman" w:hAnsi="Times New Roman" w:cs="Times New Roman"/>
          <w:b w:val="0"/>
          <w:i w:val="0"/>
          <w:sz w:val="22"/>
          <w:szCs w:val="22"/>
        </w:rPr>
        <w:t>Wykonanie zleconego zakresu prac przez  podwykonawcę nie zwalnia Wykonawcy z odpowiedzialności za wykonanie obowiązków wynikających z niniejszej umowy i obowiązujących przepisów prawa</w:t>
      </w:r>
      <w:r w:rsidRPr="00C53D4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F4CD9B" w14:textId="77777777" w:rsidR="00551A92" w:rsidRPr="001A09DA" w:rsidRDefault="00551A92" w:rsidP="001A09DA">
      <w:pPr>
        <w:tabs>
          <w:tab w:val="left" w:pos="284"/>
          <w:tab w:val="left" w:pos="17608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14:paraId="0E80800A" w14:textId="77777777" w:rsidR="00551A92" w:rsidRPr="004D1F3B" w:rsidRDefault="00551A92" w:rsidP="001A09DA">
      <w:pPr>
        <w:tabs>
          <w:tab w:val="left" w:pos="284"/>
          <w:tab w:val="left" w:pos="17608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4D1F3B">
        <w:rPr>
          <w:b/>
          <w:bCs/>
          <w:sz w:val="22"/>
          <w:szCs w:val="22"/>
          <w:lang w:eastAsia="ar-SA"/>
        </w:rPr>
        <w:t xml:space="preserve">§ </w:t>
      </w:r>
      <w:r w:rsidR="00C77024">
        <w:rPr>
          <w:b/>
          <w:bCs/>
          <w:sz w:val="22"/>
          <w:szCs w:val="22"/>
          <w:lang w:eastAsia="ar-SA"/>
        </w:rPr>
        <w:t>7</w:t>
      </w:r>
    </w:p>
    <w:p w14:paraId="72BCB31B" w14:textId="77777777" w:rsidR="00551A92" w:rsidRPr="004D1F3B" w:rsidRDefault="00551A92" w:rsidP="001A09DA">
      <w:pPr>
        <w:tabs>
          <w:tab w:val="left" w:pos="284"/>
          <w:tab w:val="left" w:pos="17608"/>
        </w:tabs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4D1F3B">
        <w:rPr>
          <w:b/>
          <w:bCs/>
          <w:sz w:val="22"/>
          <w:szCs w:val="22"/>
          <w:lang w:eastAsia="ar-SA"/>
        </w:rPr>
        <w:lastRenderedPageBreak/>
        <w:t>Odbiór przedmiotu umowy</w:t>
      </w:r>
    </w:p>
    <w:p w14:paraId="4C300AD8" w14:textId="77777777" w:rsidR="00614C3A" w:rsidRPr="004D1F3B" w:rsidRDefault="00614C3A" w:rsidP="0051624F">
      <w:pPr>
        <w:pStyle w:val="Tekstpodstawowy"/>
        <w:widowControl w:val="0"/>
        <w:numPr>
          <w:ilvl w:val="3"/>
          <w:numId w:val="23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D1F3B">
        <w:rPr>
          <w:color w:val="0D0D0D"/>
          <w:sz w:val="22"/>
          <w:szCs w:val="22"/>
        </w:rPr>
        <w:t xml:space="preserve">Strony zgodnie ustalają, że po dostarczeniu i montażu </w:t>
      </w:r>
      <w:r w:rsidR="004D1F3B" w:rsidRPr="004D1F3B">
        <w:rPr>
          <w:color w:val="0D0D0D"/>
          <w:sz w:val="22"/>
          <w:szCs w:val="22"/>
        </w:rPr>
        <w:t>w</w:t>
      </w:r>
      <w:r w:rsidRPr="004D1F3B">
        <w:rPr>
          <w:color w:val="0D0D0D"/>
          <w:sz w:val="22"/>
          <w:szCs w:val="22"/>
        </w:rPr>
        <w:t>yposażenia</w:t>
      </w:r>
      <w:r w:rsidRPr="004D1F3B">
        <w:rPr>
          <w:b/>
          <w:color w:val="0D0D0D"/>
          <w:sz w:val="22"/>
          <w:szCs w:val="22"/>
        </w:rPr>
        <w:t xml:space="preserve"> </w:t>
      </w:r>
      <w:r w:rsidRPr="004D1F3B">
        <w:rPr>
          <w:color w:val="0D0D0D"/>
          <w:sz w:val="22"/>
          <w:szCs w:val="22"/>
        </w:rPr>
        <w:t xml:space="preserve">objętego Umową zostanie przeprowadzony </w:t>
      </w:r>
      <w:r w:rsidR="004D1F3B" w:rsidRPr="004D1F3B">
        <w:rPr>
          <w:color w:val="0D0D0D"/>
          <w:sz w:val="22"/>
          <w:szCs w:val="22"/>
        </w:rPr>
        <w:t>przez Strony odbiór Przedmiotu u</w:t>
      </w:r>
      <w:r w:rsidRPr="004D1F3B">
        <w:rPr>
          <w:color w:val="0D0D0D"/>
          <w:sz w:val="22"/>
          <w:szCs w:val="22"/>
        </w:rPr>
        <w:t>mowy wymagający po</w:t>
      </w:r>
      <w:r w:rsidR="00C77024">
        <w:rPr>
          <w:color w:val="0D0D0D"/>
          <w:sz w:val="22"/>
          <w:szCs w:val="22"/>
        </w:rPr>
        <w:t>twierdzenia w formie pisemnego Protokołu O</w:t>
      </w:r>
      <w:r w:rsidRPr="004D1F3B">
        <w:rPr>
          <w:color w:val="0D0D0D"/>
          <w:sz w:val="22"/>
          <w:szCs w:val="22"/>
        </w:rPr>
        <w:t xml:space="preserve">dbioru - podlegającego podpisaniu przez upoważnionych przedstawicieli każdej ze Stron. </w:t>
      </w:r>
    </w:p>
    <w:p w14:paraId="6A1CDA01" w14:textId="77777777" w:rsidR="00614C3A" w:rsidRPr="004B516B" w:rsidRDefault="00614C3A" w:rsidP="0051624F">
      <w:pPr>
        <w:pStyle w:val="Tekstpodstawowy"/>
        <w:widowControl w:val="0"/>
        <w:numPr>
          <w:ilvl w:val="3"/>
          <w:numId w:val="23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B516B">
        <w:rPr>
          <w:color w:val="0D0D0D"/>
          <w:sz w:val="22"/>
          <w:szCs w:val="22"/>
        </w:rPr>
        <w:t>Jeżeli w toku czynności odbioru zostaną stwierdzone wady, to Zamawiającemu przysługują następujące uprawnienia:</w:t>
      </w:r>
    </w:p>
    <w:p w14:paraId="6FE45AE3" w14:textId="520EF67F" w:rsidR="00614C3A" w:rsidRPr="004B516B" w:rsidRDefault="00614C3A" w:rsidP="004B516B">
      <w:pPr>
        <w:pStyle w:val="Akapitzlist"/>
        <w:numPr>
          <w:ilvl w:val="1"/>
          <w:numId w:val="24"/>
        </w:numPr>
        <w:tabs>
          <w:tab w:val="clear" w:pos="908"/>
          <w:tab w:val="left" w:pos="284"/>
          <w:tab w:val="left" w:pos="900"/>
          <w:tab w:val="left" w:pos="1440"/>
        </w:tabs>
        <w:suppressAutoHyphens/>
        <w:jc w:val="both"/>
        <w:rPr>
          <w:color w:val="0D0D0D"/>
          <w:sz w:val="22"/>
          <w:szCs w:val="22"/>
          <w:lang w:eastAsia="zh-CN"/>
        </w:rPr>
      </w:pPr>
      <w:bookmarkStart w:id="0" w:name="_GoBack"/>
      <w:bookmarkEnd w:id="0"/>
      <w:r w:rsidRPr="004B516B">
        <w:rPr>
          <w:color w:val="0D0D0D"/>
          <w:sz w:val="22"/>
          <w:szCs w:val="22"/>
          <w:lang w:eastAsia="zh-CN"/>
        </w:rPr>
        <w:t>jeżeli wady nadają się do usunięcia - wyznaczy termin na usunięcie stwierdzonych wad,</w:t>
      </w:r>
    </w:p>
    <w:p w14:paraId="267FA057" w14:textId="77777777" w:rsidR="00614C3A" w:rsidRPr="004B516B" w:rsidRDefault="00614C3A" w:rsidP="001A09DA">
      <w:pPr>
        <w:numPr>
          <w:ilvl w:val="1"/>
          <w:numId w:val="24"/>
        </w:numPr>
        <w:tabs>
          <w:tab w:val="clear" w:pos="908"/>
          <w:tab w:val="left" w:pos="284"/>
          <w:tab w:val="left" w:pos="900"/>
          <w:tab w:val="left" w:pos="1440"/>
        </w:tabs>
        <w:suppressAutoHyphens/>
        <w:contextualSpacing/>
        <w:jc w:val="both"/>
        <w:rPr>
          <w:color w:val="0D0D0D"/>
          <w:sz w:val="22"/>
          <w:szCs w:val="22"/>
          <w:lang w:eastAsia="zh-CN"/>
        </w:rPr>
      </w:pPr>
      <w:r w:rsidRPr="004B516B">
        <w:rPr>
          <w:color w:val="0D0D0D"/>
          <w:sz w:val="22"/>
          <w:szCs w:val="22"/>
          <w:lang w:eastAsia="zh-CN"/>
        </w:rPr>
        <w:t xml:space="preserve">jeżeli wady nie nadają się do usunięcia </w:t>
      </w:r>
      <w:r w:rsidR="00C77024" w:rsidRPr="004B516B">
        <w:rPr>
          <w:color w:val="0D0D0D"/>
          <w:sz w:val="22"/>
          <w:szCs w:val="22"/>
          <w:lang w:eastAsia="zh-CN"/>
        </w:rPr>
        <w:t>i uniemożliwiają korzystanie z w</w:t>
      </w:r>
      <w:r w:rsidRPr="004B516B">
        <w:rPr>
          <w:color w:val="0D0D0D"/>
          <w:sz w:val="22"/>
          <w:szCs w:val="22"/>
          <w:lang w:eastAsia="zh-CN"/>
        </w:rPr>
        <w:t>yposażenia zgodnie z przeznaczeniem, wówczas Zamawiający może odstąpić od umowy,</w:t>
      </w:r>
    </w:p>
    <w:p w14:paraId="0936F669" w14:textId="77777777" w:rsidR="00614C3A" w:rsidRPr="004B516B" w:rsidRDefault="00614C3A" w:rsidP="001A09DA">
      <w:pPr>
        <w:pStyle w:val="Akapitzlist"/>
        <w:numPr>
          <w:ilvl w:val="1"/>
          <w:numId w:val="24"/>
        </w:numPr>
        <w:tabs>
          <w:tab w:val="clear" w:pos="908"/>
          <w:tab w:val="left" w:pos="284"/>
          <w:tab w:val="left" w:pos="900"/>
          <w:tab w:val="left" w:pos="1440"/>
          <w:tab w:val="left" w:pos="2880"/>
        </w:tabs>
        <w:suppressAutoHyphens/>
        <w:jc w:val="both"/>
        <w:rPr>
          <w:color w:val="0D0D0D"/>
          <w:sz w:val="22"/>
          <w:szCs w:val="22"/>
          <w:lang w:eastAsia="zh-CN"/>
        </w:rPr>
      </w:pPr>
      <w:r w:rsidRPr="004B516B">
        <w:rPr>
          <w:color w:val="0D0D0D"/>
          <w:sz w:val="22"/>
          <w:szCs w:val="22"/>
          <w:lang w:eastAsia="zh-CN"/>
        </w:rPr>
        <w:t xml:space="preserve">jeżeli wady nie nadają się do usunięcia, </w:t>
      </w:r>
      <w:r w:rsidR="00C77024" w:rsidRPr="004B516B">
        <w:rPr>
          <w:color w:val="0D0D0D"/>
          <w:sz w:val="22"/>
          <w:szCs w:val="22"/>
          <w:lang w:eastAsia="zh-CN"/>
        </w:rPr>
        <w:t>lecz umożliwiają korzystanie z w</w:t>
      </w:r>
      <w:r w:rsidRPr="004B516B">
        <w:rPr>
          <w:color w:val="0D0D0D"/>
          <w:sz w:val="22"/>
          <w:szCs w:val="22"/>
          <w:lang w:eastAsia="zh-CN"/>
        </w:rPr>
        <w:t>yposażenia zgodnie z przeznaczeniem, wówczas Zamawiający ma prawo do żądania odpowiedniego obniżenia wynagrodzenia.</w:t>
      </w:r>
    </w:p>
    <w:p w14:paraId="1C97D497" w14:textId="77777777" w:rsidR="00614C3A" w:rsidRPr="004B516B" w:rsidRDefault="00614C3A" w:rsidP="0051624F">
      <w:pPr>
        <w:pStyle w:val="Tekstpodstawowy"/>
        <w:widowControl w:val="0"/>
        <w:numPr>
          <w:ilvl w:val="3"/>
          <w:numId w:val="23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B516B">
        <w:rPr>
          <w:color w:val="0D0D0D"/>
          <w:sz w:val="22"/>
          <w:szCs w:val="22"/>
        </w:rPr>
        <w:t xml:space="preserve">Wykonawcy nie przysługuje wynagrodzenie za prace, materiały i narzędzia użyte do usunięcia wad. </w:t>
      </w:r>
    </w:p>
    <w:p w14:paraId="07C37269" w14:textId="77777777" w:rsidR="00551A92" w:rsidRPr="004D1F3B" w:rsidRDefault="00551A92" w:rsidP="001A09DA">
      <w:pPr>
        <w:contextualSpacing/>
        <w:rPr>
          <w:color w:val="0D0D0D"/>
          <w:sz w:val="22"/>
          <w:szCs w:val="22"/>
          <w:lang w:eastAsia="zh-CN"/>
        </w:rPr>
      </w:pPr>
    </w:p>
    <w:p w14:paraId="7008D98B" w14:textId="77777777" w:rsidR="00551A92" w:rsidRPr="004D1F3B" w:rsidRDefault="00551A92" w:rsidP="001A09DA">
      <w:pPr>
        <w:tabs>
          <w:tab w:val="left" w:pos="284"/>
          <w:tab w:val="left" w:pos="17608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4D1F3B">
        <w:rPr>
          <w:b/>
          <w:bCs/>
          <w:sz w:val="22"/>
          <w:szCs w:val="22"/>
          <w:lang w:eastAsia="ar-SA"/>
        </w:rPr>
        <w:t xml:space="preserve">§ </w:t>
      </w:r>
      <w:r w:rsidR="00C77024">
        <w:rPr>
          <w:b/>
          <w:bCs/>
          <w:sz w:val="22"/>
          <w:szCs w:val="22"/>
          <w:lang w:eastAsia="ar-SA"/>
        </w:rPr>
        <w:t>8</w:t>
      </w:r>
    </w:p>
    <w:p w14:paraId="1E8E9A91" w14:textId="77777777" w:rsidR="00551A92" w:rsidRPr="004D1F3B" w:rsidRDefault="00551A92" w:rsidP="001A09DA">
      <w:pPr>
        <w:tabs>
          <w:tab w:val="left" w:pos="284"/>
          <w:tab w:val="left" w:pos="17608"/>
        </w:tabs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4D1F3B">
        <w:rPr>
          <w:b/>
          <w:bCs/>
          <w:sz w:val="22"/>
          <w:szCs w:val="22"/>
          <w:lang w:eastAsia="ar-SA"/>
        </w:rPr>
        <w:t>Gwarancja i rękojmia</w:t>
      </w:r>
    </w:p>
    <w:p w14:paraId="5FCC63E5" w14:textId="49912D33" w:rsidR="00614C3A" w:rsidRDefault="00614C3A" w:rsidP="001A09DA">
      <w:pPr>
        <w:numPr>
          <w:ilvl w:val="1"/>
          <w:numId w:val="26"/>
        </w:numPr>
        <w:tabs>
          <w:tab w:val="left" w:pos="567"/>
        </w:tabs>
        <w:suppressAutoHyphens/>
        <w:ind w:left="720" w:hanging="720"/>
        <w:contextualSpacing/>
        <w:jc w:val="both"/>
        <w:rPr>
          <w:color w:val="0D0D0D"/>
          <w:sz w:val="22"/>
          <w:szCs w:val="22"/>
        </w:rPr>
      </w:pPr>
      <w:r w:rsidRPr="0084102B">
        <w:rPr>
          <w:b/>
          <w:color w:val="0D0D0D"/>
          <w:sz w:val="22"/>
          <w:szCs w:val="22"/>
        </w:rPr>
        <w:t xml:space="preserve">Wykonawca udziela  </w:t>
      </w:r>
      <w:r w:rsidR="000E2E76" w:rsidRPr="0084102B">
        <w:rPr>
          <w:b/>
          <w:color w:val="0D0D0D"/>
          <w:sz w:val="22"/>
          <w:szCs w:val="22"/>
        </w:rPr>
        <w:t>36</w:t>
      </w:r>
      <w:r w:rsidRPr="0084102B">
        <w:rPr>
          <w:b/>
          <w:color w:val="0D0D0D"/>
          <w:sz w:val="22"/>
          <w:szCs w:val="22"/>
        </w:rPr>
        <w:t xml:space="preserve"> miesięcznej gwarancji</w:t>
      </w:r>
      <w:r w:rsidRPr="004D1F3B">
        <w:rPr>
          <w:color w:val="0D0D0D"/>
          <w:sz w:val="22"/>
          <w:szCs w:val="22"/>
        </w:rPr>
        <w:t xml:space="preserve"> jakości na Wyposażenie.</w:t>
      </w:r>
    </w:p>
    <w:p w14:paraId="3F214360" w14:textId="77777777" w:rsidR="00C77024" w:rsidRPr="00C77024" w:rsidRDefault="00C77024" w:rsidP="00C77024">
      <w:pPr>
        <w:numPr>
          <w:ilvl w:val="1"/>
          <w:numId w:val="26"/>
        </w:numPr>
        <w:tabs>
          <w:tab w:val="left" w:pos="567"/>
        </w:tabs>
        <w:suppressAutoHyphens/>
        <w:ind w:left="567" w:hanging="567"/>
        <w:contextualSpacing/>
        <w:jc w:val="both"/>
        <w:rPr>
          <w:color w:val="0D0D0D"/>
          <w:sz w:val="22"/>
          <w:szCs w:val="22"/>
        </w:rPr>
      </w:pPr>
      <w:r w:rsidRPr="00C77024">
        <w:rPr>
          <w:sz w:val="22"/>
          <w:szCs w:val="22"/>
        </w:rPr>
        <w:t>Udzielenie gwarancji nie wyłącza ani nie ogranicza w jakichkolwiek sposób uprawnień Zamawiającego z tytuł</w:t>
      </w:r>
      <w:r>
        <w:rPr>
          <w:sz w:val="22"/>
          <w:szCs w:val="22"/>
        </w:rPr>
        <w:t>u rękojmi za wady Przedmiotu umowy.</w:t>
      </w:r>
      <w:r w:rsidR="00540F6F">
        <w:rPr>
          <w:sz w:val="22"/>
          <w:szCs w:val="22"/>
        </w:rPr>
        <w:t xml:space="preserve"> Okres rękojmi odpowiada okresowi udzielonej gwarancji.</w:t>
      </w:r>
    </w:p>
    <w:p w14:paraId="7A228506" w14:textId="77777777" w:rsidR="00614C3A" w:rsidRPr="004D1F3B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D1F3B">
        <w:rPr>
          <w:color w:val="0D0D0D"/>
          <w:sz w:val="22"/>
          <w:szCs w:val="22"/>
        </w:rPr>
        <w:t>Udzielona gwarancja jakości i rękojmia za wady oznaczają, że Wykonawca ponosić będzie pełną odpowiedzialność za wynikłe szkody w mieniu Zamawiającego i utracone przez niego korzyści, będą</w:t>
      </w:r>
      <w:r w:rsidR="00C77024">
        <w:rPr>
          <w:color w:val="0D0D0D"/>
          <w:sz w:val="22"/>
          <w:szCs w:val="22"/>
        </w:rPr>
        <w:t>ce następstwem ujawnionych wad w</w:t>
      </w:r>
      <w:r w:rsidRPr="004D1F3B">
        <w:rPr>
          <w:color w:val="0D0D0D"/>
          <w:sz w:val="22"/>
          <w:szCs w:val="22"/>
        </w:rPr>
        <w:t>yposażenia.</w:t>
      </w:r>
    </w:p>
    <w:p w14:paraId="19563E81" w14:textId="77777777" w:rsidR="00614C3A" w:rsidRPr="004D1F3B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D1F3B">
        <w:rPr>
          <w:color w:val="0D0D0D"/>
          <w:sz w:val="22"/>
          <w:szCs w:val="22"/>
        </w:rPr>
        <w:t>Okres gwarancji jakości i rękojmi za wady Wyposażenia rozpoczyna swój bieg o</w:t>
      </w:r>
      <w:r w:rsidR="00C77024">
        <w:rPr>
          <w:color w:val="0D0D0D"/>
          <w:sz w:val="22"/>
          <w:szCs w:val="22"/>
        </w:rPr>
        <w:t>d daty podpisania przez strony Protokołu O</w:t>
      </w:r>
      <w:r w:rsidRPr="004D1F3B">
        <w:rPr>
          <w:color w:val="0D0D0D"/>
          <w:sz w:val="22"/>
          <w:szCs w:val="22"/>
        </w:rPr>
        <w:t>dbioru, o którym mowa w §</w:t>
      </w:r>
      <w:r w:rsidR="00C77024">
        <w:rPr>
          <w:color w:val="0D0D0D"/>
          <w:sz w:val="22"/>
          <w:szCs w:val="22"/>
        </w:rPr>
        <w:t xml:space="preserve"> 7.</w:t>
      </w:r>
    </w:p>
    <w:p w14:paraId="1CA89024" w14:textId="77777777" w:rsidR="00614C3A" w:rsidRPr="001A09DA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4D1F3B">
        <w:rPr>
          <w:color w:val="0D0D0D"/>
          <w:sz w:val="22"/>
          <w:szCs w:val="22"/>
        </w:rPr>
        <w:t>Obowiązki gwaranta pełni Wykonaw</w:t>
      </w:r>
      <w:r w:rsidRPr="001A09DA">
        <w:rPr>
          <w:color w:val="0D0D0D"/>
          <w:sz w:val="22"/>
          <w:szCs w:val="22"/>
        </w:rPr>
        <w:t xml:space="preserve">ca, przy czym wykonanie napraw gwarancyjnych Wykonawca może zlecić innemu profesjonalnemu podmiotowi, na własną odpowiedzialność </w:t>
      </w:r>
      <w:r w:rsidRPr="001A09DA">
        <w:rPr>
          <w:color w:val="0D0D0D"/>
          <w:sz w:val="22"/>
          <w:szCs w:val="22"/>
        </w:rPr>
        <w:br/>
        <w:t>i na własny koszt. W okresie gwarancji jakości Wykonawca zobowiązany jest do bezpłatnego usuwania wszelkich zaistniałych wad i uszkodzeń Wyposażenia</w:t>
      </w:r>
      <w:r w:rsidR="00AB720B">
        <w:rPr>
          <w:color w:val="0D0D0D"/>
          <w:sz w:val="22"/>
          <w:szCs w:val="22"/>
        </w:rPr>
        <w:t xml:space="preserve"> oraz obsługi serwisowej</w:t>
      </w:r>
      <w:r w:rsidRPr="001A09DA">
        <w:rPr>
          <w:color w:val="0D0D0D"/>
          <w:sz w:val="22"/>
          <w:szCs w:val="22"/>
        </w:rPr>
        <w:t xml:space="preserve">, tj. do bezpłatnej naprawy lub wymiany  </w:t>
      </w:r>
      <w:r w:rsidR="00C77024">
        <w:rPr>
          <w:color w:val="0D0D0D"/>
          <w:sz w:val="22"/>
          <w:szCs w:val="22"/>
        </w:rPr>
        <w:t>- według wyboru Zamawiającego  wyposażenia lub elementów w</w:t>
      </w:r>
      <w:r w:rsidRPr="001A09DA">
        <w:rPr>
          <w:color w:val="0D0D0D"/>
          <w:sz w:val="22"/>
          <w:szCs w:val="22"/>
        </w:rPr>
        <w:t>yposażenia, które w okresie gwarancji okażą się wadliwe, tj. niep</w:t>
      </w:r>
      <w:r w:rsidR="00AB720B">
        <w:rPr>
          <w:color w:val="0D0D0D"/>
          <w:sz w:val="22"/>
          <w:szCs w:val="22"/>
        </w:rPr>
        <w:t xml:space="preserve">ełnowartościowe lub uszkodzone </w:t>
      </w:r>
      <w:r w:rsidRPr="001A09DA">
        <w:rPr>
          <w:color w:val="0D0D0D"/>
          <w:sz w:val="22"/>
          <w:szCs w:val="22"/>
        </w:rPr>
        <w:t>na skutek zastosowania wadliwych materiałów, błędnej konstrukcji, niepełnej sprawności, wadliwego wykonania lub z innych przyczyn</w:t>
      </w:r>
      <w:r w:rsidR="00540F6F">
        <w:rPr>
          <w:color w:val="0D0D0D"/>
          <w:sz w:val="22"/>
          <w:szCs w:val="22"/>
        </w:rPr>
        <w:t xml:space="preserve"> oraz do bezpłatnej wymiany części eksploatacyjnych</w:t>
      </w:r>
      <w:r w:rsidRPr="001A09DA">
        <w:rPr>
          <w:color w:val="0D0D0D"/>
          <w:sz w:val="22"/>
          <w:szCs w:val="22"/>
        </w:rPr>
        <w:t>. Gwarancją objęte są wady Wyposażenia wynikające z wad materiałowych oraz wad wykonania.</w:t>
      </w:r>
      <w:r w:rsidR="00C77024">
        <w:rPr>
          <w:color w:val="0D0D0D"/>
          <w:sz w:val="22"/>
          <w:szCs w:val="22"/>
        </w:rPr>
        <w:t xml:space="preserve"> </w:t>
      </w:r>
    </w:p>
    <w:p w14:paraId="09AE6E2D" w14:textId="77777777" w:rsidR="00614C3A" w:rsidRPr="001A09DA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Strony ustalają, że naprawy w ramach gwarancji jakości wykonywane będą w siedzibie Zamawiającego. Koszty dojazdu, transportu, materiałów do naprawy, oraz wszelkie inne koszty związane wykonaniem napraw w ramach gwarancji jakości i rękojmi za wady obciążają Wykonawcę. </w:t>
      </w:r>
    </w:p>
    <w:p w14:paraId="03C57790" w14:textId="77777777" w:rsidR="00614C3A" w:rsidRPr="001A09DA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Strony zgodnie ustalają, że Wykonawca zobowiązany jest do przystąpienia do usuwania wad Wyposażenia - ujawnionych w okresie gwarancji jakości, w ciągu </w:t>
      </w:r>
      <w:r w:rsidRPr="001A09DA">
        <w:rPr>
          <w:b/>
          <w:color w:val="0D0D0D"/>
          <w:sz w:val="22"/>
          <w:szCs w:val="22"/>
        </w:rPr>
        <w:t>3 dni</w:t>
      </w:r>
      <w:r w:rsidRPr="001A09DA">
        <w:rPr>
          <w:color w:val="0D0D0D"/>
          <w:sz w:val="22"/>
          <w:szCs w:val="22"/>
        </w:rPr>
        <w:t xml:space="preserve"> od daty doręczenia mu zgłoszenia wystosowanego przez Zamawiającego za pośrednictwem faksu na numer ................. lub poczty elektronicznej na adres: .......@......... </w:t>
      </w:r>
      <w:r w:rsidR="00540F6F">
        <w:rPr>
          <w:color w:val="0D0D0D"/>
          <w:sz w:val="22"/>
          <w:szCs w:val="22"/>
        </w:rPr>
        <w:t>lub adres wskazany do korespondencji w komparycji umowy</w:t>
      </w:r>
      <w:r w:rsidRPr="001A09DA">
        <w:rPr>
          <w:color w:val="0D0D0D"/>
          <w:sz w:val="22"/>
          <w:szCs w:val="22"/>
        </w:rPr>
        <w:t>.</w:t>
      </w:r>
    </w:p>
    <w:p w14:paraId="4988802A" w14:textId="77777777" w:rsidR="00614C3A" w:rsidRPr="001A09DA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Wykonawca oświadcza, że okres każdej naprawy gwarancyjnej nie przekroczy </w:t>
      </w:r>
      <w:r w:rsidRPr="001A09DA">
        <w:rPr>
          <w:b/>
          <w:color w:val="0D0D0D"/>
          <w:sz w:val="22"/>
          <w:szCs w:val="22"/>
        </w:rPr>
        <w:t>14 dni</w:t>
      </w:r>
      <w:r w:rsidRPr="001A09DA">
        <w:rPr>
          <w:color w:val="0D0D0D"/>
          <w:sz w:val="22"/>
          <w:szCs w:val="22"/>
        </w:rPr>
        <w:t xml:space="preserve"> od dnia doręczenia mu zgłoszenia, o którym mowa w ust. 6 niniejszego paragrafu. </w:t>
      </w:r>
      <w:r w:rsidRPr="001A09DA">
        <w:rPr>
          <w:color w:val="0D0D0D"/>
          <w:sz w:val="22"/>
          <w:szCs w:val="22"/>
        </w:rPr>
        <w:br/>
        <w:t>W odniesieniu do wymienionych lub naprawionych elementów Wyposażenia, termin gwarancji biegnie na nowo od chwili dokonania skutecznej naprawy lub zakończenia wymiany. J</w:t>
      </w:r>
      <w:r w:rsidR="00C77024">
        <w:rPr>
          <w:color w:val="0D0D0D"/>
          <w:sz w:val="22"/>
          <w:szCs w:val="22"/>
        </w:rPr>
        <w:t>eżeli Wykonawca nie usunie wad w</w:t>
      </w:r>
      <w:r w:rsidRPr="001A09DA">
        <w:rPr>
          <w:color w:val="0D0D0D"/>
          <w:sz w:val="22"/>
          <w:szCs w:val="22"/>
        </w:rPr>
        <w:t xml:space="preserve">yposażenia we wskazanym powyżej terminie, Zamawiający może je usunąć samodzielnie lub zlecić ich usunięcie osobie trzeciej - na koszt i ryzyko Wykonawcy. </w:t>
      </w:r>
    </w:p>
    <w:p w14:paraId="14A9B596" w14:textId="77777777" w:rsidR="00614C3A" w:rsidRDefault="00614C3A" w:rsidP="001A09DA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W przypadku rozbieżnych stanowisk, co do istnienia i zakresu wad jakościowych Strony mogą zlecić wykonanie ekspertyzy niezależnemu ekspertowi. Koszty tej ekspertyzy poniesie Strona, </w:t>
      </w:r>
      <w:r w:rsidRPr="001A09DA">
        <w:rPr>
          <w:color w:val="0D0D0D"/>
          <w:sz w:val="22"/>
          <w:szCs w:val="22"/>
        </w:rPr>
        <w:lastRenderedPageBreak/>
        <w:t xml:space="preserve">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14:paraId="4DA7E54D" w14:textId="77777777" w:rsidR="00540F6F" w:rsidRDefault="00540F6F" w:rsidP="00540F6F">
      <w:pPr>
        <w:pStyle w:val="Tekstpodstawowy"/>
        <w:widowControl w:val="0"/>
        <w:tabs>
          <w:tab w:val="left" w:pos="567"/>
        </w:tabs>
        <w:spacing w:line="240" w:lineRule="auto"/>
        <w:ind w:left="567"/>
        <w:contextualSpacing/>
        <w:rPr>
          <w:color w:val="0D0D0D"/>
          <w:sz w:val="22"/>
          <w:szCs w:val="22"/>
        </w:rPr>
      </w:pPr>
    </w:p>
    <w:p w14:paraId="3D14A273" w14:textId="77777777" w:rsidR="00540F6F" w:rsidRPr="001A09DA" w:rsidRDefault="00540F6F" w:rsidP="00540F6F">
      <w:pPr>
        <w:pStyle w:val="Tekstpodstawowy"/>
        <w:widowControl w:val="0"/>
        <w:tabs>
          <w:tab w:val="left" w:pos="567"/>
        </w:tabs>
        <w:spacing w:line="240" w:lineRule="auto"/>
        <w:ind w:left="567"/>
        <w:contextualSpacing/>
        <w:rPr>
          <w:color w:val="0D0D0D"/>
          <w:sz w:val="22"/>
          <w:szCs w:val="22"/>
        </w:rPr>
      </w:pPr>
    </w:p>
    <w:p w14:paraId="5BA8E9B2" w14:textId="77777777" w:rsidR="00B609A1" w:rsidRPr="001A09DA" w:rsidRDefault="00B609A1" w:rsidP="001A09DA">
      <w:pPr>
        <w:pStyle w:val="Tekstpodstawowy"/>
        <w:widowControl w:val="0"/>
        <w:tabs>
          <w:tab w:val="left" w:pos="567"/>
        </w:tabs>
        <w:spacing w:line="240" w:lineRule="auto"/>
        <w:ind w:left="567"/>
        <w:contextualSpacing/>
        <w:rPr>
          <w:color w:val="0D0D0D"/>
          <w:sz w:val="22"/>
          <w:szCs w:val="22"/>
        </w:rPr>
      </w:pPr>
    </w:p>
    <w:p w14:paraId="7A1A3C49" w14:textId="77777777" w:rsidR="00B609A1" w:rsidRPr="001A09DA" w:rsidRDefault="00AB720B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9</w:t>
      </w:r>
    </w:p>
    <w:p w14:paraId="5B87A891" w14:textId="77777777" w:rsidR="00B609A1" w:rsidRPr="001A09DA" w:rsidRDefault="00B609A1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Zabezpieczenie należytego wykonania umowy</w:t>
      </w:r>
    </w:p>
    <w:p w14:paraId="7E5A99D0" w14:textId="77777777" w:rsidR="00B609A1" w:rsidRPr="001A09DA" w:rsidRDefault="00B609A1" w:rsidP="001A09DA">
      <w:pPr>
        <w:pStyle w:val="Tekstpodstawowy"/>
        <w:widowControl w:val="0"/>
        <w:tabs>
          <w:tab w:val="left" w:pos="567"/>
        </w:tabs>
        <w:spacing w:line="240" w:lineRule="auto"/>
        <w:ind w:left="567"/>
        <w:contextualSpacing/>
        <w:rPr>
          <w:color w:val="0D0D0D"/>
          <w:sz w:val="22"/>
          <w:szCs w:val="22"/>
        </w:rPr>
      </w:pPr>
    </w:p>
    <w:p w14:paraId="74CBCA47" w14:textId="77777777" w:rsidR="00B609A1" w:rsidRPr="00AB720B" w:rsidRDefault="00B609A1" w:rsidP="00AB720B">
      <w:pPr>
        <w:pStyle w:val="Teksttreci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Wykonawca wnosi zabezpieczenie należyteg</w:t>
      </w:r>
      <w:r w:rsidR="00AB720B">
        <w:rPr>
          <w:color w:val="auto"/>
          <w:sz w:val="22"/>
          <w:szCs w:val="22"/>
        </w:rPr>
        <w:t>o wykonania umowy w wysokości  10</w:t>
      </w:r>
      <w:r w:rsidRPr="001A09DA">
        <w:rPr>
          <w:color w:val="auto"/>
          <w:sz w:val="22"/>
          <w:szCs w:val="22"/>
        </w:rPr>
        <w:t xml:space="preserve"> %</w:t>
      </w:r>
      <w:r w:rsidR="00AB720B">
        <w:rPr>
          <w:color w:val="auto"/>
          <w:sz w:val="22"/>
          <w:szCs w:val="22"/>
        </w:rPr>
        <w:t xml:space="preserve"> </w:t>
      </w:r>
      <w:r w:rsidRPr="00AB720B">
        <w:rPr>
          <w:color w:val="auto"/>
          <w:sz w:val="22"/>
          <w:szCs w:val="22"/>
        </w:rPr>
        <w:t>wynagrodzenia ryczał</w:t>
      </w:r>
      <w:r w:rsidR="00AB720B">
        <w:rPr>
          <w:color w:val="auto"/>
          <w:sz w:val="22"/>
          <w:szCs w:val="22"/>
        </w:rPr>
        <w:t>towego brutto, określonego w § 5</w:t>
      </w:r>
      <w:r w:rsidRPr="00AB720B">
        <w:rPr>
          <w:color w:val="auto"/>
          <w:sz w:val="22"/>
          <w:szCs w:val="22"/>
        </w:rPr>
        <w:t xml:space="preserve"> ust. 1, tj.: </w:t>
      </w:r>
      <w:r w:rsidR="00AB720B">
        <w:rPr>
          <w:color w:val="auto"/>
          <w:sz w:val="22"/>
          <w:szCs w:val="22"/>
        </w:rPr>
        <w:t>……..</w:t>
      </w:r>
      <w:r w:rsidRPr="00AB720B">
        <w:rPr>
          <w:color w:val="auto"/>
          <w:sz w:val="22"/>
          <w:szCs w:val="22"/>
        </w:rPr>
        <w:t>zł,</w:t>
      </w:r>
      <w:r w:rsidR="00AB720B">
        <w:rPr>
          <w:color w:val="auto"/>
          <w:sz w:val="22"/>
          <w:szCs w:val="22"/>
        </w:rPr>
        <w:t xml:space="preserve"> słownie…….w </w:t>
      </w:r>
      <w:r w:rsidRPr="00AB720B">
        <w:rPr>
          <w:color w:val="auto"/>
          <w:sz w:val="22"/>
          <w:szCs w:val="22"/>
        </w:rPr>
        <w:t>następującej formie:</w:t>
      </w:r>
      <w:r w:rsidR="00AB720B">
        <w:rPr>
          <w:color w:val="auto"/>
          <w:sz w:val="22"/>
          <w:szCs w:val="22"/>
        </w:rPr>
        <w:t>……….</w:t>
      </w:r>
      <w:r w:rsidRPr="00AB720B">
        <w:rPr>
          <w:color w:val="auto"/>
          <w:sz w:val="22"/>
          <w:szCs w:val="22"/>
        </w:rPr>
        <w:tab/>
      </w:r>
    </w:p>
    <w:p w14:paraId="491C009A" w14:textId="77777777" w:rsidR="00AB720B" w:rsidRPr="00AB720B" w:rsidRDefault="00AB720B" w:rsidP="00AB720B">
      <w:pPr>
        <w:pStyle w:val="Teksttreci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contextualSpacing/>
        <w:rPr>
          <w:color w:val="auto"/>
          <w:sz w:val="22"/>
          <w:szCs w:val="22"/>
        </w:rPr>
      </w:pPr>
      <w:r w:rsidRPr="00AB720B">
        <w:rPr>
          <w:color w:val="auto"/>
          <w:sz w:val="22"/>
          <w:szCs w:val="22"/>
        </w:rPr>
        <w:t>Zwrot zabezpieczenia wniesionego przez Wykonawcę nastąpi w niżej podanych wysokościach i terminach:</w:t>
      </w:r>
    </w:p>
    <w:p w14:paraId="524FE2B2" w14:textId="6B34883E" w:rsidR="00AB720B" w:rsidRPr="00AB720B" w:rsidRDefault="00AB720B" w:rsidP="00AB720B">
      <w:pPr>
        <w:pStyle w:val="Teksttreci21"/>
        <w:tabs>
          <w:tab w:val="left" w:pos="851"/>
        </w:tabs>
        <w:ind w:left="851" w:hanging="284"/>
        <w:contextualSpacing/>
        <w:rPr>
          <w:color w:val="auto"/>
          <w:sz w:val="22"/>
          <w:szCs w:val="22"/>
        </w:rPr>
      </w:pPr>
      <w:r w:rsidRPr="00AB720B">
        <w:rPr>
          <w:color w:val="auto"/>
          <w:sz w:val="22"/>
          <w:szCs w:val="22"/>
        </w:rPr>
        <w:t>1)</w:t>
      </w:r>
      <w:r w:rsidRPr="00AB720B">
        <w:rPr>
          <w:color w:val="auto"/>
          <w:sz w:val="22"/>
          <w:szCs w:val="22"/>
        </w:rPr>
        <w:tab/>
        <w:t>70 % wartości wniesionego zabezpieczenia w terminie 30 dni od dnia wykonania zamówienia i uznania przez Zama</w:t>
      </w:r>
      <w:r w:rsidR="007A1723">
        <w:rPr>
          <w:color w:val="auto"/>
          <w:sz w:val="22"/>
          <w:szCs w:val="22"/>
        </w:rPr>
        <w:t>wiającego za należycie wykonane;</w:t>
      </w:r>
    </w:p>
    <w:p w14:paraId="5DB89CD5" w14:textId="77777777" w:rsidR="00AB720B" w:rsidRPr="001A09DA" w:rsidRDefault="00AB720B" w:rsidP="00AB720B">
      <w:pPr>
        <w:pStyle w:val="Teksttreci21"/>
        <w:shd w:val="clear" w:color="auto" w:fill="auto"/>
        <w:tabs>
          <w:tab w:val="left" w:pos="851"/>
        </w:tabs>
        <w:spacing w:before="0" w:after="0" w:line="240" w:lineRule="auto"/>
        <w:ind w:left="851" w:hanging="284"/>
        <w:contextualSpacing/>
        <w:rPr>
          <w:color w:val="auto"/>
          <w:sz w:val="22"/>
          <w:szCs w:val="22"/>
        </w:rPr>
      </w:pPr>
      <w:r w:rsidRPr="00AB720B">
        <w:rPr>
          <w:color w:val="auto"/>
          <w:sz w:val="22"/>
          <w:szCs w:val="22"/>
        </w:rPr>
        <w:t>2)</w:t>
      </w:r>
      <w:r w:rsidRPr="00AB720B">
        <w:rPr>
          <w:color w:val="auto"/>
          <w:sz w:val="22"/>
          <w:szCs w:val="22"/>
        </w:rPr>
        <w:tab/>
        <w:t xml:space="preserve">30 % wartości wniesionego zabezpieczenia w terminie 15 dni od daty wygaśnięcia rękojmi.  </w:t>
      </w:r>
    </w:p>
    <w:p w14:paraId="0E656CE0" w14:textId="77777777" w:rsidR="00B609A1" w:rsidRPr="001A09DA" w:rsidRDefault="00B609A1" w:rsidP="00AB720B">
      <w:pPr>
        <w:pStyle w:val="Teksttreci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Jeżeli zabezpieczenie należytego wykonania umowy zostało wniesione w formie innej niż pieniężna, wówczas w przypadku wydłużenia okresu realizacji umowy, Wykonawca zobowiązany jest nie później niż na 7 dni przed upływem terminu ważności wniesionego zabezpieczenia do odpowiedniego przedłużenia ważności zabezpieczenia należytego wykonania umowy o okres wynikający z przedłużenia terminu realizacji umowy. W przypadku nieprzedłożenia w opisanym trybie dokumentu potwierdzającego wydłużenie terminu udzielenia zabezpieczenia, Zamawiający ma prawo do skorzystania z wniesionego zabezpieczenia, a w przypadku kiedy nie będzie to możliwe do pobrania kwoty zabezpieczenia z płatności przysługującej Wykonawcy, uprzednio go o tym informując. Niezależnie od tego strony zgodnie przyznają, że brak wydłużenia wniesionego zabezpieczenia stanowi podstawę do odstąpienia od umowy z przyczyn zależnych od Wykonawcy i naliczenia z tego tytułu kar umownych bez konieczności wyznaczenia Wykonawcy dodatkowego terminu.</w:t>
      </w:r>
    </w:p>
    <w:p w14:paraId="640E8A84" w14:textId="77777777" w:rsidR="00B609A1" w:rsidRPr="001A09DA" w:rsidRDefault="00B609A1" w:rsidP="00AB720B">
      <w:pPr>
        <w:pStyle w:val="Teksttreci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W przypadku nienależytego wykonania umowy Zamawiający ma prawo pokryć koszty doprowadzenia do należytego wykonania umowy z zabezpieczenia należytego wykonania umowy, na co Wykonawca wyraża zgodę.</w:t>
      </w:r>
    </w:p>
    <w:p w14:paraId="1CE4CC30" w14:textId="77777777" w:rsidR="00B609A1" w:rsidRPr="001A09DA" w:rsidRDefault="00B609A1" w:rsidP="00AB720B">
      <w:pPr>
        <w:pStyle w:val="Teksttreci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Zamawiający wykorzysta zabezpieczenie należytego wykonania umowy w szczególności w przypadkach, gdy Wykonawca:</w:t>
      </w:r>
    </w:p>
    <w:p w14:paraId="107A05F0" w14:textId="7BCCAA1D" w:rsidR="00B609A1" w:rsidRPr="001A09DA" w:rsidRDefault="00B609A1" w:rsidP="00AB720B">
      <w:pPr>
        <w:pStyle w:val="Teksttreci21"/>
        <w:numPr>
          <w:ilvl w:val="0"/>
          <w:numId w:val="31"/>
        </w:numPr>
        <w:shd w:val="clear" w:color="auto" w:fill="auto"/>
        <w:tabs>
          <w:tab w:val="left" w:pos="820"/>
        </w:tabs>
        <w:spacing w:before="0" w:after="0" w:line="240" w:lineRule="auto"/>
        <w:ind w:left="720" w:hanging="153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nie wykona dostaw i u</w:t>
      </w:r>
      <w:r w:rsidR="007A1723">
        <w:rPr>
          <w:color w:val="auto"/>
          <w:sz w:val="22"/>
          <w:szCs w:val="22"/>
        </w:rPr>
        <w:t>sług objętych przedmiotem umowy;</w:t>
      </w:r>
    </w:p>
    <w:p w14:paraId="34427A04" w14:textId="75B363E7" w:rsidR="00B609A1" w:rsidRPr="001A09DA" w:rsidRDefault="007A1723" w:rsidP="00AB720B">
      <w:pPr>
        <w:pStyle w:val="Teksttreci21"/>
        <w:numPr>
          <w:ilvl w:val="0"/>
          <w:numId w:val="31"/>
        </w:numPr>
        <w:shd w:val="clear" w:color="auto" w:fill="auto"/>
        <w:tabs>
          <w:tab w:val="left" w:pos="820"/>
        </w:tabs>
        <w:spacing w:before="0" w:after="0" w:line="240" w:lineRule="auto"/>
        <w:ind w:left="720" w:hanging="153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nienależycie wykona umowę;</w:t>
      </w:r>
    </w:p>
    <w:p w14:paraId="754FBD46" w14:textId="32718684" w:rsidR="00B609A1" w:rsidRPr="001A09DA" w:rsidRDefault="00B609A1" w:rsidP="00AB720B">
      <w:pPr>
        <w:pStyle w:val="Teksttreci21"/>
        <w:numPr>
          <w:ilvl w:val="0"/>
          <w:numId w:val="31"/>
        </w:numPr>
        <w:shd w:val="clear" w:color="auto" w:fill="auto"/>
        <w:tabs>
          <w:tab w:val="left" w:pos="820"/>
        </w:tabs>
        <w:spacing w:before="0" w:after="0" w:line="240" w:lineRule="auto"/>
        <w:ind w:left="720" w:hanging="153"/>
        <w:contextualSpacing/>
        <w:rPr>
          <w:color w:val="auto"/>
          <w:sz w:val="22"/>
          <w:szCs w:val="22"/>
        </w:rPr>
      </w:pPr>
      <w:r w:rsidRPr="001A09DA">
        <w:rPr>
          <w:color w:val="auto"/>
          <w:sz w:val="22"/>
          <w:szCs w:val="22"/>
        </w:rPr>
        <w:t>nie</w:t>
      </w:r>
      <w:r w:rsidR="007A1723">
        <w:rPr>
          <w:color w:val="auto"/>
          <w:sz w:val="22"/>
          <w:szCs w:val="22"/>
        </w:rPr>
        <w:t xml:space="preserve"> naprawi wyrządzonej szkody;</w:t>
      </w:r>
    </w:p>
    <w:p w14:paraId="0F1D0DC2" w14:textId="2FCE7505" w:rsidR="00614C3A" w:rsidRPr="00AB720B" w:rsidRDefault="00AB720B" w:rsidP="00AB720B">
      <w:pPr>
        <w:pStyle w:val="Teksttreci21"/>
        <w:numPr>
          <w:ilvl w:val="0"/>
          <w:numId w:val="31"/>
        </w:numPr>
        <w:shd w:val="clear" w:color="auto" w:fill="auto"/>
        <w:tabs>
          <w:tab w:val="left" w:pos="820"/>
        </w:tabs>
        <w:spacing w:before="0" w:after="0" w:line="240" w:lineRule="auto"/>
        <w:ind w:left="720" w:hanging="153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przystąpi do usuwania wad Przedmiotu umowy</w:t>
      </w:r>
      <w:r w:rsidR="007A1723">
        <w:rPr>
          <w:color w:val="auto"/>
          <w:sz w:val="22"/>
          <w:szCs w:val="22"/>
        </w:rPr>
        <w:t>.</w:t>
      </w:r>
    </w:p>
    <w:p w14:paraId="68A59188" w14:textId="77777777" w:rsidR="00551A92" w:rsidRPr="001A09DA" w:rsidRDefault="00551A92" w:rsidP="001A09DA">
      <w:pPr>
        <w:tabs>
          <w:tab w:val="left" w:pos="5103"/>
          <w:tab w:val="left" w:pos="5387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14:paraId="32CD083E" w14:textId="77777777" w:rsidR="00551A92" w:rsidRPr="001A09DA" w:rsidRDefault="00551A92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§ 1</w:t>
      </w:r>
      <w:r w:rsidR="00AB720B">
        <w:rPr>
          <w:b/>
          <w:bCs/>
          <w:sz w:val="22"/>
          <w:szCs w:val="22"/>
          <w:lang w:eastAsia="ar-SA"/>
        </w:rPr>
        <w:t>0</w:t>
      </w:r>
    </w:p>
    <w:p w14:paraId="7EC1F355" w14:textId="77777777" w:rsidR="00614C3A" w:rsidRPr="001A09DA" w:rsidRDefault="00551A92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Kary umowne</w:t>
      </w:r>
    </w:p>
    <w:p w14:paraId="71A108A6" w14:textId="77777777" w:rsidR="00614C3A" w:rsidRPr="001A09DA" w:rsidRDefault="00614C3A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</w:p>
    <w:p w14:paraId="49D5C369" w14:textId="77777777" w:rsidR="00B609A1" w:rsidRPr="001A09DA" w:rsidRDefault="00B609A1" w:rsidP="00A15FCF">
      <w:pPr>
        <w:pStyle w:val="Tekstpodstawowy"/>
        <w:widowControl w:val="0"/>
        <w:numPr>
          <w:ilvl w:val="0"/>
          <w:numId w:val="28"/>
        </w:numPr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Zamawiający ma prawo obciążyć Wykonawcę karą umowną w przypadku </w:t>
      </w:r>
      <w:r w:rsidR="00B74F75">
        <w:rPr>
          <w:color w:val="0D0D0D"/>
          <w:sz w:val="22"/>
          <w:szCs w:val="22"/>
        </w:rPr>
        <w:t>zwłoki Wykonawcy w wykonaniu Umowy, w stosunku do terminu</w:t>
      </w:r>
      <w:r w:rsidRPr="001A09DA">
        <w:rPr>
          <w:color w:val="0D0D0D"/>
          <w:sz w:val="22"/>
          <w:szCs w:val="22"/>
        </w:rPr>
        <w:t xml:space="preserve">, określonego w § 2 ust. 1, </w:t>
      </w:r>
      <w:r w:rsidRPr="001A09DA">
        <w:rPr>
          <w:color w:val="0D0D0D"/>
          <w:sz w:val="22"/>
          <w:szCs w:val="22"/>
        </w:rPr>
        <w:br/>
        <w:t>w wysokości 1% łącznego wynagrodz</w:t>
      </w:r>
      <w:r w:rsidR="00B47A7B">
        <w:rPr>
          <w:color w:val="0D0D0D"/>
          <w:sz w:val="22"/>
          <w:szCs w:val="22"/>
        </w:rPr>
        <w:t>enia brutto, o którym mowa w § 5</w:t>
      </w:r>
      <w:r w:rsidRPr="001A09DA">
        <w:rPr>
          <w:color w:val="0D0D0D"/>
          <w:sz w:val="22"/>
          <w:szCs w:val="22"/>
        </w:rPr>
        <w:t xml:space="preserve"> ust. 1, za k</w:t>
      </w:r>
      <w:r w:rsidR="00B47A7B">
        <w:rPr>
          <w:color w:val="0D0D0D"/>
          <w:sz w:val="22"/>
          <w:szCs w:val="22"/>
        </w:rPr>
        <w:t>ażdy rozpoczęty dzień zwłoki</w:t>
      </w:r>
      <w:r w:rsidRPr="001A09DA">
        <w:rPr>
          <w:color w:val="0D0D0D"/>
          <w:sz w:val="22"/>
          <w:szCs w:val="22"/>
        </w:rPr>
        <w:t xml:space="preserve">. </w:t>
      </w:r>
    </w:p>
    <w:p w14:paraId="28B67DC5" w14:textId="77777777" w:rsidR="00B609A1" w:rsidRPr="001A09DA" w:rsidRDefault="00B609A1" w:rsidP="00A15FCF">
      <w:pPr>
        <w:pStyle w:val="Tekstpodstawowy"/>
        <w:widowControl w:val="0"/>
        <w:numPr>
          <w:ilvl w:val="0"/>
          <w:numId w:val="28"/>
        </w:numPr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Zamawiający ma prawo obciążyć Wykonawcę karą umowną w przypadku </w:t>
      </w:r>
      <w:r w:rsidR="00B74F75">
        <w:rPr>
          <w:color w:val="0D0D0D"/>
          <w:sz w:val="22"/>
          <w:szCs w:val="22"/>
        </w:rPr>
        <w:t>zwłoki Wykonawcy w usuwaniu</w:t>
      </w:r>
      <w:r w:rsidRPr="001A09DA">
        <w:rPr>
          <w:color w:val="0D0D0D"/>
          <w:sz w:val="22"/>
          <w:szCs w:val="22"/>
        </w:rPr>
        <w:t xml:space="preserve"> wad stwierdzonych w trakcie odbioru i w ramach gwarancji jakości</w:t>
      </w:r>
      <w:r w:rsidR="00B47A7B">
        <w:rPr>
          <w:color w:val="0D0D0D"/>
          <w:sz w:val="22"/>
          <w:szCs w:val="22"/>
        </w:rPr>
        <w:t xml:space="preserve"> i rękojmi</w:t>
      </w:r>
      <w:r w:rsidRPr="001A09DA">
        <w:rPr>
          <w:color w:val="0D0D0D"/>
          <w:sz w:val="22"/>
          <w:szCs w:val="22"/>
        </w:rPr>
        <w:t xml:space="preserve"> w wysokości 1% łącznego wynagrodzenia </w:t>
      </w:r>
      <w:r w:rsidR="00B47A7B">
        <w:rPr>
          <w:color w:val="0D0D0D"/>
          <w:sz w:val="22"/>
          <w:szCs w:val="22"/>
        </w:rPr>
        <w:t>brutto, o którym mowa w § 5</w:t>
      </w:r>
      <w:r w:rsidRPr="001A09DA">
        <w:rPr>
          <w:color w:val="0D0D0D"/>
          <w:sz w:val="22"/>
          <w:szCs w:val="22"/>
        </w:rPr>
        <w:t xml:space="preserve"> ust. 1, za k</w:t>
      </w:r>
      <w:r w:rsidR="00B74F75">
        <w:rPr>
          <w:color w:val="0D0D0D"/>
          <w:sz w:val="22"/>
          <w:szCs w:val="22"/>
        </w:rPr>
        <w:t>ażdy rozpoczęty dzień zwłoki</w:t>
      </w:r>
      <w:r w:rsidRPr="001A09DA">
        <w:rPr>
          <w:color w:val="0D0D0D"/>
          <w:sz w:val="22"/>
          <w:szCs w:val="22"/>
        </w:rPr>
        <w:t xml:space="preserve"> w usunięciu wad.</w:t>
      </w:r>
    </w:p>
    <w:p w14:paraId="7C03B43F" w14:textId="77777777" w:rsidR="002E0FBE" w:rsidRDefault="00B609A1" w:rsidP="00A15FCF">
      <w:pPr>
        <w:pStyle w:val="Tekstpodstawowy"/>
        <w:widowControl w:val="0"/>
        <w:numPr>
          <w:ilvl w:val="0"/>
          <w:numId w:val="28"/>
        </w:numPr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W przypadku odstąpienia od Umowy przez Zamawiającego z przyczyn, za które odpowiada Wykonawca, Wykonawca zobowiązany będzie do zapłaty na rzecz Zamawiającego kary </w:t>
      </w:r>
      <w:r w:rsidRPr="001A09DA">
        <w:rPr>
          <w:color w:val="0D0D0D"/>
          <w:sz w:val="22"/>
          <w:szCs w:val="22"/>
        </w:rPr>
        <w:lastRenderedPageBreak/>
        <w:t>umownej w wysokości 10%  łącznego wynagrodze</w:t>
      </w:r>
      <w:r w:rsidR="00B47A7B">
        <w:rPr>
          <w:color w:val="0D0D0D"/>
          <w:sz w:val="22"/>
          <w:szCs w:val="22"/>
        </w:rPr>
        <w:t xml:space="preserve">nia brutto, o którym mowa w § 5 </w:t>
      </w:r>
      <w:r w:rsidRPr="001A09DA">
        <w:rPr>
          <w:color w:val="0D0D0D"/>
          <w:sz w:val="22"/>
          <w:szCs w:val="22"/>
        </w:rPr>
        <w:t>ust. 1</w:t>
      </w:r>
    </w:p>
    <w:p w14:paraId="3526D23E" w14:textId="77777777" w:rsidR="002E0FBE" w:rsidRPr="002E0FBE" w:rsidRDefault="002E0FBE" w:rsidP="00A15FCF">
      <w:pPr>
        <w:pStyle w:val="Tekstpodstawowy"/>
        <w:widowControl w:val="0"/>
        <w:numPr>
          <w:ilvl w:val="0"/>
          <w:numId w:val="28"/>
        </w:numPr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2E0FBE">
        <w:rPr>
          <w:color w:val="0D0D0D"/>
          <w:sz w:val="22"/>
          <w:szCs w:val="22"/>
        </w:rPr>
        <w:t xml:space="preserve">Zamawiający ma prawo obciążyć Wykonawcę karą umowną </w:t>
      </w:r>
      <w:r w:rsidRPr="002E0FBE">
        <w:rPr>
          <w:sz w:val="22"/>
          <w:szCs w:val="22"/>
        </w:rPr>
        <w:t>za wykonanie prac stanowiących przedmiot umowy za pomocą podwykonawców bez zgody Zamawiającego w wysokośc</w:t>
      </w:r>
      <w:r>
        <w:rPr>
          <w:sz w:val="22"/>
          <w:szCs w:val="22"/>
        </w:rPr>
        <w:t>i  3.000 zł za każdy stwierdzony przypadek.</w:t>
      </w:r>
    </w:p>
    <w:p w14:paraId="2D5C6A05" w14:textId="77777777" w:rsidR="00B609A1" w:rsidRPr="001A09DA" w:rsidRDefault="00B609A1" w:rsidP="00A15FCF">
      <w:pPr>
        <w:pStyle w:val="Tekstpodstawowy"/>
        <w:widowControl w:val="0"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 xml:space="preserve">Strony zgodnie ustalają, że odstąpienie od Umowy przez Zamawiającego i obciążenie Wykonawcy karą umowną, określoną w ust. 3, nie pozbawia Zamawiającego prawa </w:t>
      </w:r>
      <w:r w:rsidRPr="001A09DA">
        <w:rPr>
          <w:color w:val="0D0D0D"/>
          <w:sz w:val="22"/>
          <w:szCs w:val="22"/>
        </w:rPr>
        <w:br/>
        <w:t>do naliczenia kar umownych również na podstawie ust. 1 i 2 niniejszego paragrafu.</w:t>
      </w:r>
    </w:p>
    <w:p w14:paraId="4D5BFEF5" w14:textId="77777777" w:rsidR="00B609A1" w:rsidRDefault="00B609A1" w:rsidP="00A15FCF">
      <w:pPr>
        <w:pStyle w:val="Tekstpodstawowy"/>
        <w:widowControl w:val="0"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1A09DA">
        <w:rPr>
          <w:color w:val="0D0D0D"/>
          <w:sz w:val="22"/>
          <w:szCs w:val="22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5D50DF3C" w14:textId="77777777" w:rsidR="00540F6F" w:rsidRPr="000F6107" w:rsidRDefault="00540F6F" w:rsidP="00A15FCF">
      <w:pPr>
        <w:pStyle w:val="Tekstpodstawowy"/>
        <w:widowControl w:val="0"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contextualSpacing/>
        <w:rPr>
          <w:color w:val="0D0D0D"/>
          <w:sz w:val="22"/>
          <w:szCs w:val="22"/>
        </w:rPr>
      </w:pPr>
      <w:r w:rsidRPr="000F6107">
        <w:rPr>
          <w:color w:val="0D0D0D"/>
          <w:sz w:val="22"/>
          <w:szCs w:val="22"/>
        </w:rPr>
        <w:t>Łączna wysokość kar umownych należnych Zamawiającemu od Wykonawcy nie przekroczy 20 % wartości wynagrodzenia Wykonawcy.</w:t>
      </w:r>
    </w:p>
    <w:p w14:paraId="0290DFA9" w14:textId="77777777" w:rsidR="00614C3A" w:rsidRPr="001A09DA" w:rsidRDefault="00614C3A" w:rsidP="001A09DA">
      <w:pPr>
        <w:tabs>
          <w:tab w:val="left" w:pos="5103"/>
          <w:tab w:val="left" w:pos="5387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</w:p>
    <w:p w14:paraId="0AE1083A" w14:textId="77777777" w:rsidR="00551A92" w:rsidRPr="001A09DA" w:rsidRDefault="00551A92" w:rsidP="001A09DA">
      <w:pPr>
        <w:tabs>
          <w:tab w:val="left" w:pos="284"/>
          <w:tab w:val="left" w:pos="17608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§ 1</w:t>
      </w:r>
      <w:r w:rsidR="00B47A7B">
        <w:rPr>
          <w:b/>
          <w:bCs/>
          <w:sz w:val="22"/>
          <w:szCs w:val="22"/>
          <w:lang w:eastAsia="ar-SA"/>
        </w:rPr>
        <w:t>1</w:t>
      </w:r>
    </w:p>
    <w:p w14:paraId="76054487" w14:textId="77777777" w:rsidR="00551A92" w:rsidRPr="001A09DA" w:rsidRDefault="00551A92" w:rsidP="001A09DA">
      <w:pPr>
        <w:tabs>
          <w:tab w:val="left" w:pos="284"/>
          <w:tab w:val="left" w:pos="17608"/>
        </w:tabs>
        <w:suppressAutoHyphens/>
        <w:spacing w:after="120"/>
        <w:contextualSpacing/>
        <w:jc w:val="center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Osoby do kontaktów</w:t>
      </w:r>
    </w:p>
    <w:p w14:paraId="4322ED5D" w14:textId="77777777" w:rsidR="00551A92" w:rsidRDefault="00551A92" w:rsidP="001A09DA">
      <w:pPr>
        <w:numPr>
          <w:ilvl w:val="0"/>
          <w:numId w:val="17"/>
        </w:numPr>
        <w:tabs>
          <w:tab w:val="left" w:pos="0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1A09DA">
        <w:rPr>
          <w:bCs/>
          <w:sz w:val="22"/>
          <w:szCs w:val="22"/>
          <w:lang w:eastAsia="ar-SA"/>
        </w:rPr>
        <w:t>Osoba wyznaczona do kontaktów ze strony Wykonawcy: .................................................... - tel. kontaktowy: ..........................., e-mail: ……………………………..</w:t>
      </w:r>
    </w:p>
    <w:p w14:paraId="2DF8DCEE" w14:textId="4129E97D" w:rsidR="00B47A7B" w:rsidRPr="007A1723" w:rsidRDefault="00551A92" w:rsidP="007A1723">
      <w:pPr>
        <w:numPr>
          <w:ilvl w:val="0"/>
          <w:numId w:val="17"/>
        </w:numPr>
        <w:tabs>
          <w:tab w:val="left" w:pos="0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7A1723">
        <w:rPr>
          <w:bCs/>
          <w:sz w:val="22"/>
          <w:szCs w:val="22"/>
          <w:lang w:eastAsia="ar-SA"/>
        </w:rPr>
        <w:t>Osoba wyznaczona do kontaktów ze strony Zamawiającego: Anna Tomczyk - tel. kontaktowy: (+48) 94</w:t>
      </w:r>
      <w:r w:rsidR="00385511" w:rsidRPr="007A1723">
        <w:rPr>
          <w:bCs/>
          <w:sz w:val="22"/>
          <w:szCs w:val="22"/>
          <w:lang w:eastAsia="ar-SA"/>
        </w:rPr>
        <w:t> 3</w:t>
      </w:r>
      <w:r w:rsidRPr="007A1723">
        <w:rPr>
          <w:bCs/>
          <w:sz w:val="22"/>
          <w:szCs w:val="22"/>
          <w:lang w:eastAsia="ar-SA"/>
        </w:rPr>
        <w:t>11</w:t>
      </w:r>
      <w:r w:rsidR="00385511" w:rsidRPr="007A1723">
        <w:rPr>
          <w:bCs/>
          <w:sz w:val="22"/>
          <w:szCs w:val="22"/>
          <w:lang w:eastAsia="ar-SA"/>
        </w:rPr>
        <w:t>-95-48</w:t>
      </w:r>
      <w:r w:rsidRPr="007A1723">
        <w:rPr>
          <w:bCs/>
          <w:sz w:val="22"/>
          <w:szCs w:val="22"/>
          <w:lang w:eastAsia="ar-SA"/>
        </w:rPr>
        <w:t xml:space="preserve">, e-mail: </w:t>
      </w:r>
      <w:hyperlink r:id="rId9" w:history="1">
        <w:r w:rsidRPr="007A1723">
          <w:rPr>
            <w:rStyle w:val="Hipercze"/>
            <w:color w:val="auto"/>
            <w:sz w:val="22"/>
            <w:szCs w:val="22"/>
          </w:rPr>
          <w:t>a.tomczyk@karlino.pl</w:t>
        </w:r>
      </w:hyperlink>
      <w:r w:rsidRPr="007A1723">
        <w:rPr>
          <w:sz w:val="22"/>
          <w:szCs w:val="22"/>
        </w:rPr>
        <w:t xml:space="preserve"> oraz </w:t>
      </w:r>
      <w:r w:rsidR="00385511" w:rsidRPr="007A1723">
        <w:rPr>
          <w:sz w:val="22"/>
          <w:szCs w:val="22"/>
        </w:rPr>
        <w:t>Justyna Ciesielska - tel. kontaktowy: (+48) 94 311-95-28, e-mail: j.ciesielska@karlino.pl</w:t>
      </w:r>
    </w:p>
    <w:p w14:paraId="3F406FA0" w14:textId="77777777" w:rsidR="00551A92" w:rsidRPr="00B47A7B" w:rsidRDefault="00551A92" w:rsidP="00B47A7B">
      <w:pPr>
        <w:numPr>
          <w:ilvl w:val="0"/>
          <w:numId w:val="17"/>
        </w:numPr>
        <w:tabs>
          <w:tab w:val="left" w:pos="284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B47A7B">
        <w:rPr>
          <w:bCs/>
          <w:sz w:val="22"/>
          <w:szCs w:val="22"/>
          <w:lang w:eastAsia="ar-SA"/>
        </w:rPr>
        <w:t>Zmiana osób, o których mowa w ust. 1 i 2, następuje poprzez pisemne powiadomienie drugiej Strony</w:t>
      </w:r>
      <w:r w:rsidR="00B47A7B">
        <w:rPr>
          <w:bCs/>
          <w:sz w:val="22"/>
          <w:szCs w:val="22"/>
          <w:lang w:eastAsia="ar-SA"/>
        </w:rPr>
        <w:t xml:space="preserve"> </w:t>
      </w:r>
      <w:r w:rsidRPr="00B47A7B">
        <w:rPr>
          <w:bCs/>
          <w:sz w:val="22"/>
          <w:szCs w:val="22"/>
          <w:lang w:eastAsia="ar-SA"/>
        </w:rPr>
        <w:t>i nie stanowi istotnej zmiany treści Umowy.</w:t>
      </w:r>
    </w:p>
    <w:p w14:paraId="26072CCF" w14:textId="77777777" w:rsidR="00551A92" w:rsidRPr="001A09DA" w:rsidRDefault="00551A92" w:rsidP="001A09DA">
      <w:pPr>
        <w:tabs>
          <w:tab w:val="left" w:pos="284"/>
        </w:tabs>
        <w:suppressAutoHyphens/>
        <w:contextualSpacing/>
        <w:rPr>
          <w:sz w:val="22"/>
          <w:szCs w:val="22"/>
          <w:lang w:eastAsia="ar-SA"/>
        </w:rPr>
      </w:pPr>
    </w:p>
    <w:p w14:paraId="7C4ED950" w14:textId="77777777" w:rsidR="00551A92" w:rsidRPr="001A09DA" w:rsidRDefault="00551A92" w:rsidP="001A09DA">
      <w:pPr>
        <w:tabs>
          <w:tab w:val="left" w:pos="2409"/>
          <w:tab w:val="left" w:pos="12212"/>
        </w:tabs>
        <w:suppressAutoHyphens/>
        <w:snapToGrid w:val="0"/>
        <w:ind w:left="284" w:hanging="284"/>
        <w:contextualSpacing/>
        <w:jc w:val="center"/>
        <w:rPr>
          <w:b/>
          <w:bCs/>
          <w:color w:val="000000"/>
          <w:sz w:val="22"/>
          <w:szCs w:val="22"/>
          <w:lang w:eastAsia="ar-SA"/>
        </w:rPr>
      </w:pPr>
      <w:r w:rsidRPr="001A09DA">
        <w:rPr>
          <w:b/>
          <w:bCs/>
          <w:color w:val="000000"/>
          <w:sz w:val="22"/>
          <w:szCs w:val="22"/>
          <w:lang w:eastAsia="ar-SA"/>
        </w:rPr>
        <w:t>§ 1</w:t>
      </w:r>
      <w:r w:rsidR="00B47A7B">
        <w:rPr>
          <w:b/>
          <w:bCs/>
          <w:color w:val="000000"/>
          <w:sz w:val="22"/>
          <w:szCs w:val="22"/>
          <w:lang w:eastAsia="ar-SA"/>
        </w:rPr>
        <w:t>2</w:t>
      </w:r>
    </w:p>
    <w:p w14:paraId="77F3C347" w14:textId="77777777" w:rsidR="00551A92" w:rsidRPr="0051624F" w:rsidRDefault="00551A92" w:rsidP="001A09DA">
      <w:pPr>
        <w:tabs>
          <w:tab w:val="left" w:pos="2409"/>
          <w:tab w:val="left" w:pos="12212"/>
        </w:tabs>
        <w:suppressAutoHyphens/>
        <w:snapToGrid w:val="0"/>
        <w:ind w:left="284" w:hanging="284"/>
        <w:contextualSpacing/>
        <w:jc w:val="center"/>
        <w:rPr>
          <w:b/>
          <w:bCs/>
          <w:sz w:val="22"/>
          <w:szCs w:val="22"/>
          <w:lang w:eastAsia="ar-SA"/>
        </w:rPr>
      </w:pPr>
      <w:r w:rsidRPr="0051624F">
        <w:rPr>
          <w:b/>
          <w:bCs/>
          <w:sz w:val="22"/>
          <w:szCs w:val="22"/>
          <w:lang w:eastAsia="ar-SA"/>
        </w:rPr>
        <w:t xml:space="preserve">Odstąpienie od umowy </w:t>
      </w:r>
    </w:p>
    <w:p w14:paraId="5D976650" w14:textId="77777777" w:rsidR="002A399B" w:rsidRPr="002A399B" w:rsidRDefault="002A399B" w:rsidP="001A09DA">
      <w:pPr>
        <w:tabs>
          <w:tab w:val="left" w:pos="2409"/>
          <w:tab w:val="left" w:pos="12212"/>
        </w:tabs>
        <w:suppressAutoHyphens/>
        <w:snapToGrid w:val="0"/>
        <w:ind w:left="284" w:hanging="284"/>
        <w:contextualSpacing/>
        <w:jc w:val="both"/>
        <w:rPr>
          <w:bCs/>
          <w:color w:val="FF0000"/>
          <w:sz w:val="22"/>
          <w:szCs w:val="22"/>
          <w:lang w:eastAsia="ar-SA"/>
        </w:rPr>
      </w:pPr>
    </w:p>
    <w:p w14:paraId="143CFE15" w14:textId="77777777" w:rsidR="0051624F" w:rsidRPr="0051624F" w:rsidRDefault="0051624F" w:rsidP="0051624F">
      <w:pPr>
        <w:pStyle w:val="Akapitzlist"/>
        <w:numPr>
          <w:ilvl w:val="2"/>
          <w:numId w:val="26"/>
        </w:numPr>
        <w:tabs>
          <w:tab w:val="clear" w:pos="2160"/>
        </w:tabs>
        <w:ind w:left="567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Zamawiającemu, poza przypadkami określonymi w Kodeksie cywilnym przysługuje prawo odstąpienia od umowy, w całym okresie jej obowiązywania, w sytuacji, gdy:</w:t>
      </w:r>
    </w:p>
    <w:p w14:paraId="02EC1824" w14:textId="36F3324F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Wykonawca nie rozpoczął realizacji Przedmiotu umowy bez uzasadnionych przyczyn oraz nie kontynuuje ich przez okres co najmniej 7 dni pomimo wezwania Zamawiającego złożonego na piśmie</w:t>
      </w:r>
      <w:r w:rsidR="007A1723">
        <w:rPr>
          <w:sz w:val="22"/>
          <w:szCs w:val="22"/>
        </w:rPr>
        <w:t>;</w:t>
      </w:r>
    </w:p>
    <w:p w14:paraId="3666CC82" w14:textId="77777777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w razie wystąpienia istotnej zmiany okoliczności powodującej, że wykonanie umowy nie leży  w interesie publicznym, czego nie można było przewidzieć w chwili zawarcia umowy lub dalsze wykonywanie umowy może zagrozić istotnemu interesowi bezpieczeństwa państwa lub bezpieczeństwo publicznemu, odstąpienie od umowy w tym przypadku może nastąpić w terminie 30 dni od powzięcia wiadomości o powyższych okolicznościach, a Wykonawca w takim przypadku może żądać wyłącznie wynagrodzenia należnego z tytułu wykonania części umowy;</w:t>
      </w:r>
    </w:p>
    <w:p w14:paraId="20C0703F" w14:textId="77777777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jeżeli Wykonawca dopuszcza się zwłoki w wykonaniu przedmiotu umowy lub jej części  o więcej niż 14 dni, warunkiem odstąpienia od umowy  jest wyznaczenie Wykonawcy  odpowiedniego, dodatkowego terminu oraz zagrożenie że Zamawiający będzie uprawniony do odstąpienia w razie bezskutecznego upływu tego terminu  i bezskuteczny upływ powyższego terminu;</w:t>
      </w:r>
    </w:p>
    <w:p w14:paraId="119EE347" w14:textId="1753F954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Wykonawca realizuje przedmiot umowy w spos</w:t>
      </w:r>
      <w:r w:rsidR="007A1723">
        <w:rPr>
          <w:sz w:val="22"/>
          <w:szCs w:val="22"/>
        </w:rPr>
        <w:t>ób niezgodny z niniejszą umową;</w:t>
      </w:r>
    </w:p>
    <w:p w14:paraId="1781CBB9" w14:textId="16E94962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Wykonawca zawarł umowę z podwy</w:t>
      </w:r>
      <w:r w:rsidR="007A1723">
        <w:rPr>
          <w:sz w:val="22"/>
          <w:szCs w:val="22"/>
        </w:rPr>
        <w:t>konawcą bez zgody Zamawiającego;</w:t>
      </w:r>
    </w:p>
    <w:p w14:paraId="69714322" w14:textId="77777777" w:rsidR="0051624F" w:rsidRPr="0051624F" w:rsidRDefault="0051624F" w:rsidP="0051624F">
      <w:pPr>
        <w:pStyle w:val="Akapitzlist"/>
        <w:numPr>
          <w:ilvl w:val="1"/>
          <w:numId w:val="4"/>
        </w:numPr>
        <w:ind w:left="1134" w:hanging="567"/>
        <w:jc w:val="both"/>
        <w:rPr>
          <w:sz w:val="22"/>
          <w:szCs w:val="22"/>
        </w:rPr>
      </w:pPr>
      <w:r w:rsidRPr="0051624F">
        <w:rPr>
          <w:sz w:val="22"/>
          <w:szCs w:val="22"/>
        </w:rPr>
        <w:t>Zajdą okoliczności uzasadniające ogłoszenie upadłości Wykonawcy.</w:t>
      </w:r>
    </w:p>
    <w:p w14:paraId="392961C5" w14:textId="77777777" w:rsidR="00F1699F" w:rsidRDefault="0051624F" w:rsidP="0051624F">
      <w:pPr>
        <w:pStyle w:val="Akapitzlist"/>
        <w:numPr>
          <w:ilvl w:val="0"/>
          <w:numId w:val="41"/>
        </w:numPr>
        <w:ind w:left="567" w:hanging="567"/>
        <w:jc w:val="both"/>
        <w:rPr>
          <w:sz w:val="22"/>
          <w:szCs w:val="22"/>
        </w:rPr>
      </w:pPr>
      <w:r w:rsidRPr="00F1699F">
        <w:rPr>
          <w:sz w:val="22"/>
          <w:szCs w:val="22"/>
        </w:rPr>
        <w:t xml:space="preserve">Odstąpienie od Umowy następuje za pośrednictwem listu poleconego za potwierdzeniem odbioru lub  w formie pisma złożonego w siedzibie Wykonawcy za pokwitowaniem, z chwilą otrzymania oświadczenia o odstąpieniu przez Wykonawcę. Oświadczenie o odstąpieniu powinno być złożone najpóźniej w terminie 30 dni od dnia, w którym zaistniała podstawa uprawniająca do odstąpienia. </w:t>
      </w:r>
    </w:p>
    <w:p w14:paraId="0398840F" w14:textId="77777777" w:rsidR="00F1699F" w:rsidRDefault="0051624F" w:rsidP="0051624F">
      <w:pPr>
        <w:pStyle w:val="Akapitzlist"/>
        <w:numPr>
          <w:ilvl w:val="0"/>
          <w:numId w:val="41"/>
        </w:numPr>
        <w:ind w:left="567" w:hanging="567"/>
        <w:jc w:val="both"/>
        <w:rPr>
          <w:sz w:val="22"/>
          <w:szCs w:val="22"/>
        </w:rPr>
      </w:pPr>
      <w:r w:rsidRPr="00F1699F">
        <w:rPr>
          <w:sz w:val="22"/>
          <w:szCs w:val="22"/>
        </w:rPr>
        <w:t xml:space="preserve">Strony zgodnie ustalają, że odstąpienie od Umowy zarówno na podstawie przepisów ustawy, jak również postanowień umownych będzie się odnosiło do świadczeń jeszcze niezrealizowanych </w:t>
      </w:r>
      <w:r w:rsidRPr="00F1699F">
        <w:rPr>
          <w:sz w:val="22"/>
          <w:szCs w:val="22"/>
        </w:rPr>
        <w:lastRenderedPageBreak/>
        <w:t xml:space="preserve">(tzw. odstąpienie ze skutkiem </w:t>
      </w:r>
      <w:r w:rsidRPr="00F1699F">
        <w:rPr>
          <w:i/>
          <w:iCs/>
          <w:sz w:val="22"/>
          <w:szCs w:val="22"/>
        </w:rPr>
        <w:t>ex nunc</w:t>
      </w:r>
      <w:r w:rsidRPr="00F1699F">
        <w:rPr>
          <w:sz w:val="22"/>
          <w:szCs w:val="22"/>
        </w:rPr>
        <w:t xml:space="preserve">). Strony zgodnie postanawiają, iż wzajemne rozliczenia będą dokonywane na podstawie cen wynikających z Umowy. </w:t>
      </w:r>
    </w:p>
    <w:p w14:paraId="0D0EDD7D" w14:textId="77777777" w:rsidR="0051624F" w:rsidRPr="00F1699F" w:rsidRDefault="0051624F" w:rsidP="0051624F">
      <w:pPr>
        <w:pStyle w:val="Akapitzlist"/>
        <w:numPr>
          <w:ilvl w:val="0"/>
          <w:numId w:val="41"/>
        </w:numPr>
        <w:ind w:left="567" w:hanging="567"/>
        <w:jc w:val="both"/>
        <w:rPr>
          <w:sz w:val="22"/>
          <w:szCs w:val="22"/>
        </w:rPr>
      </w:pPr>
      <w:r w:rsidRPr="00F1699F">
        <w:rPr>
          <w:sz w:val="22"/>
          <w:szCs w:val="22"/>
        </w:rPr>
        <w:t>Odstąpienie od Umowy z jakiegokolwiek powodu nie zwalnia Wykonawcy z odpowiedzialności ponoszonej przez Strony w chwili odstąpienia lub mogącej powstać po tym terminie z tytułu działania lub zaniechania mającego miejsce przed odstąpieniem.</w:t>
      </w:r>
    </w:p>
    <w:p w14:paraId="0E53B411" w14:textId="77777777" w:rsidR="00551A92" w:rsidRDefault="00551A92" w:rsidP="001A09DA">
      <w:pPr>
        <w:contextualSpacing/>
        <w:jc w:val="both"/>
        <w:rPr>
          <w:sz w:val="22"/>
          <w:szCs w:val="22"/>
        </w:rPr>
      </w:pPr>
    </w:p>
    <w:p w14:paraId="3C2FB7BC" w14:textId="77777777" w:rsidR="00B74F75" w:rsidRDefault="00B74F75" w:rsidP="001A09DA">
      <w:pPr>
        <w:contextualSpacing/>
        <w:jc w:val="both"/>
        <w:rPr>
          <w:sz w:val="22"/>
          <w:szCs w:val="22"/>
        </w:rPr>
      </w:pPr>
    </w:p>
    <w:p w14:paraId="0DA86CAF" w14:textId="77777777" w:rsidR="00B74F75" w:rsidRDefault="00B74F75" w:rsidP="001A09DA">
      <w:pPr>
        <w:contextualSpacing/>
        <w:jc w:val="both"/>
        <w:rPr>
          <w:sz w:val="22"/>
          <w:szCs w:val="22"/>
        </w:rPr>
      </w:pPr>
    </w:p>
    <w:p w14:paraId="115E30B2" w14:textId="77777777" w:rsidR="00B74F75" w:rsidRDefault="00B74F75" w:rsidP="001A09DA">
      <w:pPr>
        <w:contextualSpacing/>
        <w:jc w:val="both"/>
        <w:rPr>
          <w:sz w:val="22"/>
          <w:szCs w:val="22"/>
        </w:rPr>
      </w:pPr>
    </w:p>
    <w:p w14:paraId="657EDC34" w14:textId="77777777" w:rsidR="00B74F75" w:rsidRPr="001A09DA" w:rsidRDefault="00B74F75" w:rsidP="001A09DA">
      <w:pPr>
        <w:contextualSpacing/>
        <w:jc w:val="both"/>
        <w:rPr>
          <w:sz w:val="22"/>
          <w:szCs w:val="22"/>
        </w:rPr>
      </w:pPr>
    </w:p>
    <w:p w14:paraId="4ED291EE" w14:textId="77777777" w:rsidR="00551A92" w:rsidRPr="001A09DA" w:rsidRDefault="00551A92" w:rsidP="001A09DA">
      <w:pPr>
        <w:pStyle w:val="Akapitzlist"/>
        <w:ind w:left="0"/>
        <w:jc w:val="center"/>
        <w:rPr>
          <w:b/>
          <w:sz w:val="22"/>
          <w:szCs w:val="22"/>
        </w:rPr>
      </w:pPr>
      <w:r w:rsidRPr="001A09DA">
        <w:rPr>
          <w:b/>
          <w:sz w:val="22"/>
          <w:szCs w:val="22"/>
        </w:rPr>
        <w:t>§</w:t>
      </w:r>
      <w:r w:rsidR="002A399B">
        <w:rPr>
          <w:b/>
          <w:sz w:val="22"/>
          <w:szCs w:val="22"/>
        </w:rPr>
        <w:t xml:space="preserve"> 13</w:t>
      </w:r>
    </w:p>
    <w:p w14:paraId="7F352588" w14:textId="77777777" w:rsidR="00551A92" w:rsidRPr="001A09DA" w:rsidRDefault="00551A92" w:rsidP="001A09DA">
      <w:pPr>
        <w:pStyle w:val="Akapitzlist"/>
        <w:ind w:left="0"/>
        <w:jc w:val="center"/>
        <w:rPr>
          <w:b/>
          <w:sz w:val="22"/>
          <w:szCs w:val="22"/>
        </w:rPr>
      </w:pPr>
      <w:r w:rsidRPr="001A09DA">
        <w:rPr>
          <w:b/>
          <w:sz w:val="22"/>
          <w:szCs w:val="22"/>
        </w:rPr>
        <w:t>Zmiany Umowy</w:t>
      </w:r>
    </w:p>
    <w:p w14:paraId="34EDDCF3" w14:textId="77777777" w:rsidR="002A399B" w:rsidRDefault="002A399B" w:rsidP="00F1699F">
      <w:pPr>
        <w:pStyle w:val="Akapitzlist"/>
        <w:ind w:left="567"/>
        <w:jc w:val="both"/>
        <w:rPr>
          <w:bCs/>
          <w:sz w:val="22"/>
          <w:szCs w:val="22"/>
        </w:rPr>
      </w:pPr>
    </w:p>
    <w:p w14:paraId="24422A93" w14:textId="77777777" w:rsidR="002A399B" w:rsidRPr="002A399B" w:rsidRDefault="002A399B" w:rsidP="00F1699F">
      <w:pPr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1.</w:t>
      </w:r>
      <w:r w:rsidRPr="002A399B">
        <w:rPr>
          <w:bCs/>
          <w:sz w:val="22"/>
          <w:szCs w:val="22"/>
        </w:rPr>
        <w:tab/>
        <w:t>Zamawiający dopuszcza możliwość zmian postanowień zawartej umowy w stosunku do treści oferty, na podstawie której dokonano wyboru Wykonawcy, dotyczących:</w:t>
      </w:r>
    </w:p>
    <w:p w14:paraId="19680A25" w14:textId="77777777" w:rsidR="002A399B" w:rsidRPr="002A399B" w:rsidRDefault="002A399B" w:rsidP="00F1699F">
      <w:pPr>
        <w:tabs>
          <w:tab w:val="left" w:pos="851"/>
        </w:tabs>
        <w:ind w:left="851" w:hanging="284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1)</w:t>
      </w:r>
      <w:r w:rsidRPr="002A399B">
        <w:rPr>
          <w:bCs/>
          <w:sz w:val="22"/>
          <w:szCs w:val="22"/>
        </w:rPr>
        <w:tab/>
        <w:t>terminu</w:t>
      </w:r>
      <w:r w:rsidR="00F1699F">
        <w:rPr>
          <w:bCs/>
          <w:sz w:val="22"/>
          <w:szCs w:val="22"/>
        </w:rPr>
        <w:t xml:space="preserve">; </w:t>
      </w:r>
      <w:r w:rsidRPr="002A399B">
        <w:rPr>
          <w:bCs/>
          <w:sz w:val="22"/>
          <w:szCs w:val="22"/>
        </w:rPr>
        <w:t>Termin realizacji umowy może ulec zmianie w przypadku wystąpienia jednej z niżej wymienionej okoliczności pod warunkiem, że ma ona wpływ na termin realizacji całego przedmiotu umowy. Okoliczności mogące spowodować zmianę terminu mogą wynikać z:</w:t>
      </w:r>
    </w:p>
    <w:p w14:paraId="4759DE85" w14:textId="77777777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a)</w:t>
      </w:r>
      <w:r w:rsidRPr="002A399B">
        <w:rPr>
          <w:bCs/>
          <w:sz w:val="22"/>
          <w:szCs w:val="22"/>
        </w:rPr>
        <w:tab/>
        <w:t>opóźnień lub innych okoliczności zawinionych przez Zamawiającego lub przez osoby trzecie, za które Wykonawca nie ponosi odpowiedzialności,</w:t>
      </w:r>
    </w:p>
    <w:p w14:paraId="5DBA6D2E" w14:textId="2953798B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b)</w:t>
      </w:r>
      <w:r w:rsidRPr="002A399B">
        <w:rPr>
          <w:bCs/>
          <w:sz w:val="22"/>
          <w:szCs w:val="22"/>
        </w:rPr>
        <w:tab/>
        <w:t xml:space="preserve"> działania siły wyższej (klęski żywiołowe, huragan, powódź, katastrofy transportowe, pożar, eksplozje, wojna, strajk i inne nadzwyczajne wydarzenia, których zaistnienie leży poza zasięgiem i kontro</w:t>
      </w:r>
      <w:r w:rsidR="00EB312A">
        <w:rPr>
          <w:bCs/>
          <w:sz w:val="22"/>
          <w:szCs w:val="22"/>
        </w:rPr>
        <w:t>lą Zamawiającego lub Wykonawcy),</w:t>
      </w:r>
    </w:p>
    <w:p w14:paraId="53FB67E2" w14:textId="73DFEFD8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c)</w:t>
      </w:r>
      <w:r w:rsidRPr="002A399B">
        <w:rPr>
          <w:bCs/>
          <w:sz w:val="22"/>
          <w:szCs w:val="22"/>
        </w:rPr>
        <w:tab/>
        <w:t>ujawnienia się w trakcie realizacji przedmiotu umowy niezawinionych przez strony, niemożliwych do przewidzenia przeszkód formalno - prawnych, np. dotyczących decyzji, opinii lub wniosków skierowanych przez  o</w:t>
      </w:r>
      <w:r w:rsidR="00EB312A">
        <w:rPr>
          <w:bCs/>
          <w:sz w:val="22"/>
          <w:szCs w:val="22"/>
        </w:rPr>
        <w:t>rgany administracji publicznej,</w:t>
      </w:r>
    </w:p>
    <w:p w14:paraId="6ECD31B3" w14:textId="203A70A1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e)</w:t>
      </w:r>
      <w:r w:rsidRPr="002A399B">
        <w:rPr>
          <w:bCs/>
          <w:sz w:val="22"/>
          <w:szCs w:val="22"/>
        </w:rPr>
        <w:tab/>
        <w:t>W wyżej wymienionych okolicznościach Strony ustalą nowe terminy umowne, z tym że zakres zmiany terminu musi być proporcjonalny d</w:t>
      </w:r>
      <w:r w:rsidR="00EB312A">
        <w:rPr>
          <w:bCs/>
          <w:sz w:val="22"/>
          <w:szCs w:val="22"/>
        </w:rPr>
        <w:t>o przyczyny jaka ją spowodowała,</w:t>
      </w:r>
    </w:p>
    <w:p w14:paraId="50F88FBF" w14:textId="7CFF8CE1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f)</w:t>
      </w:r>
      <w:r w:rsidRPr="002A399B">
        <w:rPr>
          <w:bCs/>
          <w:sz w:val="22"/>
          <w:szCs w:val="22"/>
        </w:rPr>
        <w:tab/>
        <w:t>Kolizji ter</w:t>
      </w:r>
      <w:r w:rsidR="00F1699F">
        <w:rPr>
          <w:bCs/>
          <w:sz w:val="22"/>
          <w:szCs w:val="22"/>
        </w:rPr>
        <w:t>m</w:t>
      </w:r>
      <w:r w:rsidR="00A15FCF">
        <w:rPr>
          <w:bCs/>
          <w:sz w:val="22"/>
          <w:szCs w:val="22"/>
        </w:rPr>
        <w:t>inu dostawy i/lub montażu wyposa</w:t>
      </w:r>
      <w:r w:rsidR="00F1699F">
        <w:rPr>
          <w:bCs/>
          <w:sz w:val="22"/>
          <w:szCs w:val="22"/>
        </w:rPr>
        <w:t>żenia</w:t>
      </w:r>
      <w:r w:rsidRPr="002A399B">
        <w:rPr>
          <w:bCs/>
          <w:sz w:val="22"/>
          <w:szCs w:val="22"/>
        </w:rPr>
        <w:t xml:space="preserve"> z innymi okolicznościami niezależnymi do Wykonawcy</w:t>
      </w:r>
      <w:r w:rsidR="00EB312A">
        <w:rPr>
          <w:bCs/>
          <w:sz w:val="22"/>
          <w:szCs w:val="22"/>
        </w:rPr>
        <w:t>,</w:t>
      </w:r>
    </w:p>
    <w:p w14:paraId="6AAF65A1" w14:textId="72CC7D02" w:rsidR="002A399B" w:rsidRPr="002A399B" w:rsidRDefault="002A399B" w:rsidP="00A15FCF">
      <w:pPr>
        <w:tabs>
          <w:tab w:val="left" w:pos="1276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g)</w:t>
      </w:r>
      <w:r w:rsidRPr="002A399B">
        <w:rPr>
          <w:bCs/>
          <w:sz w:val="22"/>
          <w:szCs w:val="22"/>
        </w:rPr>
        <w:tab/>
        <w:t>Ujawnienia w trakcie realizacji umowy okoliczności w miejscu montażu, które powodują, że montaż mebli nie jest możliwy, z przyczyn niezawinionych przez Wykonawcę</w:t>
      </w:r>
      <w:r w:rsidR="00EB312A">
        <w:rPr>
          <w:bCs/>
          <w:sz w:val="22"/>
          <w:szCs w:val="22"/>
        </w:rPr>
        <w:t>;</w:t>
      </w:r>
    </w:p>
    <w:p w14:paraId="65DACA1F" w14:textId="2074D306" w:rsidR="002A399B" w:rsidRPr="002A399B" w:rsidRDefault="00F1699F" w:rsidP="00A15FCF">
      <w:pPr>
        <w:tabs>
          <w:tab w:val="left" w:pos="851"/>
        </w:tabs>
        <w:ind w:left="851" w:hanging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  <w:t xml:space="preserve">Podatku VAT; </w:t>
      </w:r>
      <w:r w:rsidR="002A399B" w:rsidRPr="002A399B">
        <w:rPr>
          <w:bCs/>
          <w:sz w:val="22"/>
          <w:szCs w:val="22"/>
        </w:rPr>
        <w:t>Dopuszcza się możliwość zmian postanowień zawartej umowy w stosunku do treści oferty, na podstawie której dokonano wyboru Wykonawcy, w przypadku zmiany obowiązujących na terenie Rzeczypospolitej Polskiej przepisów dotyczących wysokości stawek podatku od towarów i usług (VAT) w zakresie obejmującym przedmiot umowy, której strony nie mogły przewidz</w:t>
      </w:r>
      <w:r w:rsidR="00EB312A">
        <w:rPr>
          <w:bCs/>
          <w:sz w:val="22"/>
          <w:szCs w:val="22"/>
        </w:rPr>
        <w:t>ieć w momencie podpisania umowy;</w:t>
      </w:r>
    </w:p>
    <w:p w14:paraId="1588F20A" w14:textId="77777777" w:rsidR="002A399B" w:rsidRPr="002A399B" w:rsidRDefault="00A15FCF" w:rsidP="00A15FCF">
      <w:pPr>
        <w:tabs>
          <w:tab w:val="left" w:pos="851"/>
        </w:tabs>
        <w:ind w:left="851" w:hanging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  <w:t xml:space="preserve">przedmiotu umowy; </w:t>
      </w:r>
      <w:r w:rsidR="002A399B" w:rsidRPr="002A399B">
        <w:rPr>
          <w:bCs/>
          <w:sz w:val="22"/>
          <w:szCs w:val="22"/>
        </w:rPr>
        <w:t>Dopuszcza się możliwość:</w:t>
      </w:r>
    </w:p>
    <w:p w14:paraId="41BA16E4" w14:textId="3CD058A2" w:rsidR="002A399B" w:rsidRPr="002A399B" w:rsidRDefault="002A399B" w:rsidP="00A15FCF">
      <w:pPr>
        <w:tabs>
          <w:tab w:val="left" w:pos="1134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a)</w:t>
      </w:r>
      <w:r w:rsidRPr="002A399B">
        <w:rPr>
          <w:bCs/>
          <w:sz w:val="22"/>
          <w:szCs w:val="22"/>
        </w:rPr>
        <w:tab/>
        <w:t>zmiany przedmiotu umowy polegające w szczególności na zmianie materiału z którego został wykonany, zmianie komponentu lub koloru (wzoru), wybarwień, koloru lub kształtu o ile nie wpłynie to na zwiększenie wysokości wynagrodzenia Wykonawcy, a poprawi funkcjonalność, trwałość lub estetykę przedmiotu umowy i będzie równoważne z materiałem określonym w opisie przedmiotu zamówienia</w:t>
      </w:r>
      <w:r w:rsidR="00EB312A">
        <w:rPr>
          <w:bCs/>
          <w:sz w:val="22"/>
          <w:szCs w:val="22"/>
        </w:rPr>
        <w:t>,</w:t>
      </w:r>
    </w:p>
    <w:p w14:paraId="1B0CF795" w14:textId="326FB5CB" w:rsidR="002A399B" w:rsidRPr="002A399B" w:rsidRDefault="002A399B" w:rsidP="00A15FCF">
      <w:pPr>
        <w:tabs>
          <w:tab w:val="left" w:pos="1134"/>
        </w:tabs>
        <w:ind w:left="1134" w:hanging="283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b)</w:t>
      </w:r>
      <w:r w:rsidRPr="002A399B">
        <w:rPr>
          <w:bCs/>
          <w:sz w:val="22"/>
          <w:szCs w:val="22"/>
        </w:rPr>
        <w:tab/>
      </w:r>
      <w:r w:rsidR="00EB312A">
        <w:rPr>
          <w:bCs/>
          <w:sz w:val="22"/>
          <w:szCs w:val="22"/>
        </w:rPr>
        <w:t>z</w:t>
      </w:r>
      <w:r w:rsidRPr="002A399B">
        <w:rPr>
          <w:bCs/>
          <w:sz w:val="22"/>
          <w:szCs w:val="22"/>
        </w:rPr>
        <w:t>miany wymiarów przedmiotu umowy powstałych na skutek niezgodności stanu faktycznego z opisem przedmiotu zamówienia określonym w SIWZ.</w:t>
      </w:r>
    </w:p>
    <w:p w14:paraId="5B82BEEF" w14:textId="77777777" w:rsidR="002A399B" w:rsidRPr="002A399B" w:rsidRDefault="002A399B" w:rsidP="00F1699F">
      <w:pPr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</w:p>
    <w:p w14:paraId="41E3AC51" w14:textId="029DFFC5" w:rsidR="00A15FCF" w:rsidRDefault="002A399B" w:rsidP="00F1699F">
      <w:pPr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 w:rsidRPr="002A399B">
        <w:rPr>
          <w:bCs/>
          <w:sz w:val="22"/>
          <w:szCs w:val="22"/>
        </w:rPr>
        <w:t>2.</w:t>
      </w:r>
      <w:r w:rsidRPr="002A399B">
        <w:rPr>
          <w:bCs/>
          <w:sz w:val="22"/>
          <w:szCs w:val="22"/>
        </w:rPr>
        <w:tab/>
        <w:t>Zamawiający przewiduje możliwość zmiany przedmiotu zamówienia, po uzyskaniu wcześniejszej zgody Zamawiającego, w przypadku wycofania z produkcji zaoferowanych mebli (materiałów</w:t>
      </w:r>
      <w:r w:rsidR="00EB312A">
        <w:rPr>
          <w:bCs/>
          <w:sz w:val="22"/>
          <w:szCs w:val="22"/>
        </w:rPr>
        <w:t>,</w:t>
      </w:r>
      <w:r w:rsidRPr="002A399B">
        <w:rPr>
          <w:bCs/>
          <w:sz w:val="22"/>
          <w:szCs w:val="22"/>
        </w:rPr>
        <w:t xml:space="preserve"> z których mają być wykonane) lub niedostępności mebli, niezależnej od Wykonawcy, z tym że zmienione meble nie mogą być gorsze pod względem parametrów technicznych i funkcjonalnych od zaoferowa</w:t>
      </w:r>
      <w:r w:rsidR="00A15FCF">
        <w:rPr>
          <w:bCs/>
          <w:sz w:val="22"/>
          <w:szCs w:val="22"/>
        </w:rPr>
        <w:t>nych przez wykonawcę w ofercie.</w:t>
      </w:r>
    </w:p>
    <w:p w14:paraId="565682EE" w14:textId="77777777" w:rsidR="00A15FCF" w:rsidRDefault="002A399B" w:rsidP="00F1699F">
      <w:pPr>
        <w:pStyle w:val="Akapitzlist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 w:rsidRPr="00A15FCF">
        <w:rPr>
          <w:bCs/>
          <w:sz w:val="22"/>
          <w:szCs w:val="22"/>
        </w:rPr>
        <w:t>Zmiany niniejszej umowy wymagają dla zachowania swojej ważności formy pisemnej w postaci aneksu, pod rygorem nieważności.</w:t>
      </w:r>
    </w:p>
    <w:p w14:paraId="4FE9C6B1" w14:textId="77777777" w:rsidR="00A15FCF" w:rsidRDefault="00A15FCF" w:rsidP="001A09DA">
      <w:pPr>
        <w:tabs>
          <w:tab w:val="left" w:pos="284"/>
        </w:tabs>
        <w:suppressAutoHyphens/>
        <w:ind w:left="284" w:hanging="284"/>
        <w:contextualSpacing/>
        <w:jc w:val="center"/>
        <w:rPr>
          <w:b/>
          <w:bCs/>
          <w:sz w:val="22"/>
          <w:szCs w:val="22"/>
          <w:lang w:eastAsia="ar-SA"/>
        </w:rPr>
      </w:pPr>
    </w:p>
    <w:p w14:paraId="56785329" w14:textId="77777777" w:rsidR="00551A92" w:rsidRPr="001A09DA" w:rsidRDefault="00551A92" w:rsidP="001A09DA">
      <w:pPr>
        <w:tabs>
          <w:tab w:val="left" w:pos="284"/>
        </w:tabs>
        <w:suppressAutoHyphens/>
        <w:ind w:left="284" w:hanging="284"/>
        <w:contextualSpacing/>
        <w:jc w:val="center"/>
        <w:rPr>
          <w:b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lastRenderedPageBreak/>
        <w:t>§ 1</w:t>
      </w:r>
      <w:r w:rsidR="002A399B">
        <w:rPr>
          <w:b/>
          <w:sz w:val="22"/>
          <w:szCs w:val="22"/>
          <w:lang w:eastAsia="ar-SA"/>
        </w:rPr>
        <w:t>4</w:t>
      </w:r>
    </w:p>
    <w:p w14:paraId="611B2415" w14:textId="77777777" w:rsidR="00551A92" w:rsidRPr="001A09DA" w:rsidRDefault="00551A92" w:rsidP="001A09DA">
      <w:pPr>
        <w:tabs>
          <w:tab w:val="left" w:pos="284"/>
        </w:tabs>
        <w:suppressAutoHyphens/>
        <w:ind w:left="284" w:hanging="284"/>
        <w:contextualSpacing/>
        <w:jc w:val="center"/>
        <w:rPr>
          <w:b/>
          <w:sz w:val="22"/>
          <w:szCs w:val="22"/>
          <w:lang w:eastAsia="ar-SA"/>
        </w:rPr>
      </w:pPr>
      <w:r w:rsidRPr="001A09DA">
        <w:rPr>
          <w:b/>
          <w:sz w:val="22"/>
          <w:szCs w:val="22"/>
          <w:lang w:eastAsia="ar-SA"/>
        </w:rPr>
        <w:t>Postanowienia końcowe</w:t>
      </w:r>
    </w:p>
    <w:p w14:paraId="694431D0" w14:textId="394144A8" w:rsidR="00551A92" w:rsidRPr="001A09DA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  <w:lang w:eastAsia="ar-SA"/>
        </w:rPr>
        <w:t>W sprawach nieuregulowanych niniejszą umową mają zastosowanie odpowied</w:t>
      </w:r>
      <w:r w:rsidR="0054381F">
        <w:rPr>
          <w:sz w:val="22"/>
          <w:szCs w:val="22"/>
          <w:lang w:eastAsia="ar-SA"/>
        </w:rPr>
        <w:t>nie przepisy Kodeksu Cywilnego</w:t>
      </w:r>
      <w:r w:rsidRPr="001A09DA">
        <w:rPr>
          <w:sz w:val="22"/>
          <w:szCs w:val="22"/>
          <w:lang w:eastAsia="ar-SA"/>
        </w:rPr>
        <w:t>, ustawy Prawo Zamówień Publicznych oraz rozporządzeń wykonawczych.</w:t>
      </w:r>
    </w:p>
    <w:p w14:paraId="7837DFE3" w14:textId="77777777" w:rsidR="00551A92" w:rsidRPr="002A399B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  <w:r w:rsidRPr="001A09DA">
        <w:rPr>
          <w:sz w:val="22"/>
          <w:szCs w:val="22"/>
          <w:lang w:eastAsia="ar-SA"/>
        </w:rPr>
        <w:t xml:space="preserve">Ewentualne spory powstałe na tle wykonania przedmiotu umowy będą rozstrzygane przez Sąd </w:t>
      </w:r>
      <w:r w:rsidRPr="002A399B">
        <w:rPr>
          <w:sz w:val="22"/>
          <w:szCs w:val="22"/>
          <w:lang w:eastAsia="ar-SA"/>
        </w:rPr>
        <w:t>Powszechny właściwy dla siedziby Zamawiającego.</w:t>
      </w:r>
    </w:p>
    <w:p w14:paraId="1294F3D0" w14:textId="77777777" w:rsidR="00551A92" w:rsidRPr="002A399B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  <w:r w:rsidRPr="002A399B">
        <w:rPr>
          <w:sz w:val="22"/>
          <w:szCs w:val="22"/>
          <w:lang w:eastAsia="ar-SA"/>
        </w:rPr>
        <w:t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i faksów wskazanych w ofercie wykonawcy złożonej w przetargu.</w:t>
      </w:r>
    </w:p>
    <w:p w14:paraId="775A3F36" w14:textId="77777777" w:rsidR="00551A92" w:rsidRPr="002A399B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  <w:r w:rsidRPr="002A399B">
        <w:rPr>
          <w:sz w:val="22"/>
          <w:szCs w:val="22"/>
          <w:lang w:eastAsia="ar-SA"/>
        </w:rPr>
        <w:t>Integralną część niniejszej umowy stanowi SIWZ wraz z załącznikami oraz oferta wykonawcy złożona</w:t>
      </w:r>
      <w:r w:rsidR="002A399B" w:rsidRPr="002A399B">
        <w:rPr>
          <w:sz w:val="22"/>
          <w:szCs w:val="22"/>
          <w:lang w:eastAsia="ar-SA"/>
        </w:rPr>
        <w:t xml:space="preserve"> </w:t>
      </w:r>
      <w:r w:rsidRPr="002A399B">
        <w:rPr>
          <w:sz w:val="22"/>
          <w:szCs w:val="22"/>
          <w:lang w:eastAsia="ar-SA"/>
        </w:rPr>
        <w:t>w przetargu</w:t>
      </w:r>
      <w:r w:rsidR="002A399B" w:rsidRPr="002A399B">
        <w:rPr>
          <w:sz w:val="22"/>
          <w:szCs w:val="22"/>
          <w:lang w:eastAsia="ar-SA"/>
        </w:rPr>
        <w:t>.</w:t>
      </w:r>
    </w:p>
    <w:p w14:paraId="5C37F3DA" w14:textId="33A6D29A" w:rsidR="002A399B" w:rsidRPr="002A399B" w:rsidRDefault="00B609A1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A399B">
        <w:rPr>
          <w:color w:val="0D0D0D"/>
          <w:sz w:val="22"/>
          <w:szCs w:val="22"/>
        </w:rPr>
        <w:t>Obowiązki dotyczące odzysku i recyklingu odpadów opakowaniowych leżą po stronie Wykonawcy</w:t>
      </w:r>
      <w:r w:rsidR="00551A92" w:rsidRPr="002A399B">
        <w:rPr>
          <w:sz w:val="22"/>
          <w:szCs w:val="22"/>
        </w:rPr>
        <w:t xml:space="preserve"> </w:t>
      </w:r>
    </w:p>
    <w:p w14:paraId="6992C823" w14:textId="77777777" w:rsidR="002A399B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A399B">
        <w:rPr>
          <w:sz w:val="22"/>
          <w:szCs w:val="22"/>
        </w:rPr>
        <w:t xml:space="preserve">Wykonawca nie może dokonać przelewu wierzytelności przysługujących mu wobec Zamawiającego wynikających lub powstałych w związku z realizacją Umowy na osoby trzecie bez uprzedniej zgody Zamawiającego pod rygorem nieważności. </w:t>
      </w:r>
    </w:p>
    <w:p w14:paraId="3F14CDAB" w14:textId="77777777" w:rsidR="00551A92" w:rsidRPr="002A399B" w:rsidRDefault="00551A92" w:rsidP="002A399B">
      <w:pPr>
        <w:pStyle w:val="Akapitzlist"/>
        <w:numPr>
          <w:ilvl w:val="1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A399B">
        <w:rPr>
          <w:sz w:val="22"/>
          <w:szCs w:val="22"/>
          <w:lang w:eastAsia="ar-SA"/>
        </w:rPr>
        <w:t xml:space="preserve">Umowę sporządzono w trzech jednobrzmiących egzemplarzach – 2 egz. dla Zamawiającego i 1 egz. dla Wykonawcy. </w:t>
      </w:r>
    </w:p>
    <w:p w14:paraId="1C22E2A1" w14:textId="77777777" w:rsidR="00551A92" w:rsidRPr="001A09DA" w:rsidRDefault="00551A92" w:rsidP="001A09DA">
      <w:pPr>
        <w:suppressAutoHyphens/>
        <w:contextualSpacing/>
        <w:jc w:val="both"/>
        <w:rPr>
          <w:b/>
          <w:bCs/>
          <w:sz w:val="22"/>
          <w:szCs w:val="22"/>
          <w:lang w:eastAsia="ar-SA"/>
        </w:rPr>
      </w:pPr>
    </w:p>
    <w:p w14:paraId="015CF53C" w14:textId="77777777" w:rsidR="00551A92" w:rsidRPr="001A09DA" w:rsidRDefault="00551A92" w:rsidP="001A09DA">
      <w:pPr>
        <w:suppressAutoHyphens/>
        <w:contextualSpacing/>
        <w:jc w:val="both"/>
        <w:rPr>
          <w:b/>
          <w:b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 xml:space="preserve">                      ..…………………………..                                            …………………………….</w:t>
      </w:r>
    </w:p>
    <w:p w14:paraId="6638C1DB" w14:textId="77777777" w:rsidR="00551A92" w:rsidRPr="001A09DA" w:rsidRDefault="00551A92" w:rsidP="001A09DA">
      <w:pPr>
        <w:suppressAutoHyphens/>
        <w:contextualSpacing/>
        <w:jc w:val="center"/>
        <w:rPr>
          <w:i/>
          <w:iCs/>
          <w:sz w:val="22"/>
          <w:szCs w:val="22"/>
          <w:lang w:eastAsia="ar-SA"/>
        </w:rPr>
      </w:pPr>
      <w:r w:rsidRPr="001A09DA">
        <w:rPr>
          <w:b/>
          <w:bCs/>
          <w:sz w:val="22"/>
          <w:szCs w:val="22"/>
          <w:lang w:eastAsia="ar-SA"/>
        </w:rPr>
        <w:t>ZAMAWIAJĄCY:                                                           WYKONAWCA:</w:t>
      </w:r>
    </w:p>
    <w:p w14:paraId="2A71DE34" w14:textId="77777777" w:rsidR="00551A92" w:rsidRPr="001A09DA" w:rsidRDefault="00551A92" w:rsidP="001A09DA">
      <w:pPr>
        <w:contextualSpacing/>
        <w:rPr>
          <w:sz w:val="22"/>
          <w:szCs w:val="22"/>
        </w:rPr>
      </w:pPr>
    </w:p>
    <w:p w14:paraId="6D66488E" w14:textId="77777777" w:rsidR="00551A92" w:rsidRPr="001A09DA" w:rsidRDefault="00551A92" w:rsidP="001A09DA">
      <w:pPr>
        <w:contextualSpacing/>
        <w:rPr>
          <w:sz w:val="22"/>
          <w:szCs w:val="22"/>
        </w:rPr>
      </w:pPr>
    </w:p>
    <w:p w14:paraId="07FA5D5C" w14:textId="77777777" w:rsidR="00551A92" w:rsidRPr="001A09DA" w:rsidRDefault="00551A92" w:rsidP="001A09DA">
      <w:pPr>
        <w:contextualSpacing/>
        <w:rPr>
          <w:sz w:val="22"/>
          <w:szCs w:val="22"/>
        </w:rPr>
      </w:pPr>
    </w:p>
    <w:p w14:paraId="2ADC49F2" w14:textId="77777777" w:rsidR="007C29A5" w:rsidRPr="001A09DA" w:rsidRDefault="007C29A5" w:rsidP="001A09DA">
      <w:pPr>
        <w:contextualSpacing/>
        <w:rPr>
          <w:sz w:val="22"/>
          <w:szCs w:val="22"/>
        </w:rPr>
      </w:pPr>
    </w:p>
    <w:sectPr w:rsidR="007C29A5" w:rsidRPr="001A09DA" w:rsidSect="00EB31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0C13" w14:textId="77777777" w:rsidR="00D14E27" w:rsidRDefault="00D14E27" w:rsidP="00277164">
      <w:r>
        <w:separator/>
      </w:r>
    </w:p>
  </w:endnote>
  <w:endnote w:type="continuationSeparator" w:id="0">
    <w:p w14:paraId="51E0EBBA" w14:textId="77777777" w:rsidR="00D14E27" w:rsidRDefault="00D14E27" w:rsidP="002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Użyj czcionki tekstu azjatycki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425558"/>
      <w:docPartObj>
        <w:docPartGallery w:val="Page Numbers (Bottom of Page)"/>
        <w:docPartUnique/>
      </w:docPartObj>
    </w:sdtPr>
    <w:sdtEndPr/>
    <w:sdtContent>
      <w:p w14:paraId="7D74F859" w14:textId="41BE3FFF" w:rsidR="00EB312A" w:rsidRDefault="00EB31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6B">
          <w:rPr>
            <w:noProof/>
          </w:rPr>
          <w:t>9</w:t>
        </w:r>
        <w:r>
          <w:fldChar w:fldCharType="end"/>
        </w:r>
      </w:p>
    </w:sdtContent>
  </w:sdt>
  <w:p w14:paraId="44F54FA8" w14:textId="77777777" w:rsidR="00EB312A" w:rsidRDefault="00EB3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13E5" w14:textId="77777777" w:rsidR="00D14E27" w:rsidRDefault="00D14E27" w:rsidP="00277164">
      <w:r>
        <w:separator/>
      </w:r>
    </w:p>
  </w:footnote>
  <w:footnote w:type="continuationSeparator" w:id="0">
    <w:p w14:paraId="2E76D623" w14:textId="77777777" w:rsidR="00D14E27" w:rsidRDefault="00D14E27" w:rsidP="0027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FEE2" w14:textId="77777777" w:rsidR="00277164" w:rsidRPr="00483023" w:rsidRDefault="00277164" w:rsidP="00277164">
    <w:pPr>
      <w:pStyle w:val="Nagwek"/>
      <w:jc w:val="center"/>
      <w:rPr>
        <w:b/>
        <w:color w:val="1F497D"/>
        <w:sz w:val="18"/>
        <w:szCs w:val="18"/>
      </w:rPr>
    </w:pPr>
    <w:r w:rsidRPr="00483023">
      <w:rPr>
        <w:b/>
        <w:bCs/>
        <w:color w:val="1F497D"/>
        <w:sz w:val="18"/>
        <w:szCs w:val="18"/>
      </w:rPr>
      <w:t>„Dostawa</w:t>
    </w:r>
    <w:r>
      <w:rPr>
        <w:b/>
        <w:bCs/>
        <w:color w:val="1F497D"/>
        <w:sz w:val="18"/>
        <w:szCs w:val="18"/>
      </w:rPr>
      <w:t xml:space="preserve"> i montaż</w:t>
    </w:r>
    <w:r w:rsidRPr="00483023">
      <w:rPr>
        <w:b/>
        <w:bCs/>
        <w:color w:val="1F497D"/>
        <w:sz w:val="18"/>
        <w:szCs w:val="18"/>
      </w:rPr>
      <w:t xml:space="preserve"> wyposażenia pomieszczeń internatu przy ulicy Parkowej w Karlinie”</w:t>
    </w:r>
  </w:p>
  <w:p w14:paraId="6135FC24" w14:textId="77777777" w:rsidR="00277164" w:rsidRDefault="00277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BBC61F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46246968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  <w:dstrike w:val="0"/>
        <w:color w:val="000000"/>
        <w:szCs w:val="24"/>
        <w:u w:val="none"/>
        <w:effect w:val="none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Cs w:val="24"/>
        <w:u w:val="none"/>
        <w:effect w:val="none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strike w:val="0"/>
        <w:dstrike w:val="0"/>
        <w:color w:val="000000"/>
        <w:szCs w:val="24"/>
        <w:u w:val="none"/>
        <w:effect w:val="none"/>
        <w:shd w:val="clear" w:color="auto" w:fill="FFFF0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strike w:val="0"/>
        <w:dstrike w:val="0"/>
        <w:color w:val="000000"/>
        <w:szCs w:val="24"/>
        <w:u w:val="none"/>
        <w:effect w:val="none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0D0D0D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DC22B9FE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(Użyj czcionki tekstu azjatycki" w:hAnsi="(Użyj czcionki tekstu azjatycki"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D0D0D"/>
        <w:szCs w:val="24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EDD2111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B3DAE"/>
    <w:multiLevelType w:val="multilevel"/>
    <w:tmpl w:val="EA4A9EB2"/>
    <w:styleLink w:val="WW8Num15"/>
    <w:lvl w:ilvl="0">
      <w:start w:val="1"/>
      <w:numFmt w:val="decimal"/>
      <w:lvlText w:val="%1."/>
      <w:lvlJc w:val="left"/>
      <w:rPr>
        <w:rFonts w:eastAsia="MS Mincho" w:cs="Times New Roman"/>
        <w:bCs/>
        <w:lang w:eastAsia="ja-JP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652CE9"/>
    <w:multiLevelType w:val="hybridMultilevel"/>
    <w:tmpl w:val="5FB291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6623"/>
    <w:multiLevelType w:val="hybridMultilevel"/>
    <w:tmpl w:val="1ADE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FF1"/>
    <w:multiLevelType w:val="multilevel"/>
    <w:tmpl w:val="77964B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264B3278"/>
    <w:multiLevelType w:val="hybridMultilevel"/>
    <w:tmpl w:val="0488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5DF9"/>
    <w:multiLevelType w:val="hybridMultilevel"/>
    <w:tmpl w:val="AE00E018"/>
    <w:lvl w:ilvl="0" w:tplc="35DC8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A5081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351F0"/>
    <w:multiLevelType w:val="hybridMultilevel"/>
    <w:tmpl w:val="F15C0716"/>
    <w:lvl w:ilvl="0" w:tplc="E9E0FF2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CE3E9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D79EB"/>
    <w:multiLevelType w:val="multilevel"/>
    <w:tmpl w:val="E5E633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2C8401AB"/>
    <w:multiLevelType w:val="hybridMultilevel"/>
    <w:tmpl w:val="35207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4F17"/>
    <w:multiLevelType w:val="hybridMultilevel"/>
    <w:tmpl w:val="B28C436C"/>
    <w:lvl w:ilvl="0" w:tplc="46E89AA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243C6"/>
    <w:multiLevelType w:val="hybridMultilevel"/>
    <w:tmpl w:val="B1882F10"/>
    <w:lvl w:ilvl="0" w:tplc="86365030">
      <w:start w:val="1"/>
      <w:numFmt w:val="lowerLetter"/>
      <w:lvlText w:val="%1)"/>
      <w:lvlJc w:val="left"/>
      <w:pPr>
        <w:ind w:left="176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F045A61"/>
    <w:multiLevelType w:val="hybridMultilevel"/>
    <w:tmpl w:val="206C4844"/>
    <w:lvl w:ilvl="0" w:tplc="76D6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A5441"/>
    <w:multiLevelType w:val="hybridMultilevel"/>
    <w:tmpl w:val="336ACAE6"/>
    <w:lvl w:ilvl="0" w:tplc="F59ADF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6130F"/>
    <w:multiLevelType w:val="hybridMultilevel"/>
    <w:tmpl w:val="AC02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36C1"/>
    <w:multiLevelType w:val="hybridMultilevel"/>
    <w:tmpl w:val="B0BA5D16"/>
    <w:lvl w:ilvl="0" w:tplc="AB6AA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E4ED6"/>
    <w:multiLevelType w:val="hybridMultilevel"/>
    <w:tmpl w:val="5C36D8D8"/>
    <w:lvl w:ilvl="0" w:tplc="AB6AA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4451"/>
    <w:multiLevelType w:val="hybridMultilevel"/>
    <w:tmpl w:val="3F306112"/>
    <w:lvl w:ilvl="0" w:tplc="D3DAD1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37B25"/>
    <w:multiLevelType w:val="multilevel"/>
    <w:tmpl w:val="219A6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7CF25F4"/>
    <w:multiLevelType w:val="hybridMultilevel"/>
    <w:tmpl w:val="8078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41AD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36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35C0"/>
    <w:multiLevelType w:val="hybridMultilevel"/>
    <w:tmpl w:val="9A321C42"/>
    <w:lvl w:ilvl="0" w:tplc="EC181B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E7B"/>
    <w:multiLevelType w:val="hybridMultilevel"/>
    <w:tmpl w:val="F6945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64699D"/>
    <w:multiLevelType w:val="hybridMultilevel"/>
    <w:tmpl w:val="26E81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24689"/>
    <w:multiLevelType w:val="multilevel"/>
    <w:tmpl w:val="715C37B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192617F"/>
    <w:multiLevelType w:val="hybridMultilevel"/>
    <w:tmpl w:val="685E3B18"/>
    <w:lvl w:ilvl="0" w:tplc="621C3E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29E231D"/>
    <w:multiLevelType w:val="hybridMultilevel"/>
    <w:tmpl w:val="A9EE8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E65E9E"/>
    <w:multiLevelType w:val="hybridMultilevel"/>
    <w:tmpl w:val="54245F00"/>
    <w:lvl w:ilvl="0" w:tplc="AFCEE7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B975D4"/>
    <w:multiLevelType w:val="hybridMultilevel"/>
    <w:tmpl w:val="EF120848"/>
    <w:lvl w:ilvl="0" w:tplc="AB6AA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463E3"/>
    <w:multiLevelType w:val="hybridMultilevel"/>
    <w:tmpl w:val="0E64846C"/>
    <w:lvl w:ilvl="0" w:tplc="8CE22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60E9"/>
    <w:multiLevelType w:val="hybridMultilevel"/>
    <w:tmpl w:val="910A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06C5C"/>
    <w:multiLevelType w:val="hybridMultilevel"/>
    <w:tmpl w:val="C11C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C321B"/>
    <w:multiLevelType w:val="hybridMultilevel"/>
    <w:tmpl w:val="4B22DAB4"/>
    <w:lvl w:ilvl="0" w:tplc="A7ACF5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3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9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33"/>
  </w:num>
  <w:num w:numId="15">
    <w:abstractNumId w:val="24"/>
  </w:num>
  <w:num w:numId="16">
    <w:abstractNumId w:val="37"/>
  </w:num>
  <w:num w:numId="17">
    <w:abstractNumId w:val="38"/>
  </w:num>
  <w:num w:numId="18">
    <w:abstractNumId w:val="29"/>
  </w:num>
  <w:num w:numId="19">
    <w:abstractNumId w:val="11"/>
  </w:num>
  <w:num w:numId="20">
    <w:abstractNumId w:val="27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6"/>
  </w:num>
  <w:num w:numId="34">
    <w:abstractNumId w:val="9"/>
  </w:num>
  <w:num w:numId="35">
    <w:abstractNumId w:val="23"/>
  </w:num>
  <w:num w:numId="36">
    <w:abstractNumId w:val="8"/>
  </w:num>
  <w:num w:numId="37">
    <w:abstractNumId w:val="2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2"/>
  </w:num>
  <w:num w:numId="41">
    <w:abstractNumId w:val="28"/>
  </w:num>
  <w:num w:numId="42">
    <w:abstractNumId w:val="35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2"/>
    <w:rsid w:val="000D7AF8"/>
    <w:rsid w:val="000E2E76"/>
    <w:rsid w:val="000F6107"/>
    <w:rsid w:val="00145CA8"/>
    <w:rsid w:val="001A09DA"/>
    <w:rsid w:val="001B5163"/>
    <w:rsid w:val="00270042"/>
    <w:rsid w:val="00277164"/>
    <w:rsid w:val="002A399B"/>
    <w:rsid w:val="002A6B3A"/>
    <w:rsid w:val="002E0FBE"/>
    <w:rsid w:val="0034482E"/>
    <w:rsid w:val="00385511"/>
    <w:rsid w:val="004B516B"/>
    <w:rsid w:val="004D1F3B"/>
    <w:rsid w:val="0051624F"/>
    <w:rsid w:val="0053007A"/>
    <w:rsid w:val="00536052"/>
    <w:rsid w:val="00540F6F"/>
    <w:rsid w:val="0054381F"/>
    <w:rsid w:val="00551A92"/>
    <w:rsid w:val="00614C3A"/>
    <w:rsid w:val="006D6431"/>
    <w:rsid w:val="006E56C7"/>
    <w:rsid w:val="00763305"/>
    <w:rsid w:val="007A1723"/>
    <w:rsid w:val="007C29A5"/>
    <w:rsid w:val="007F5DF4"/>
    <w:rsid w:val="0084102B"/>
    <w:rsid w:val="00856BBF"/>
    <w:rsid w:val="009A3668"/>
    <w:rsid w:val="009D683E"/>
    <w:rsid w:val="00A15FCF"/>
    <w:rsid w:val="00A27025"/>
    <w:rsid w:val="00A90512"/>
    <w:rsid w:val="00AB720B"/>
    <w:rsid w:val="00B47A7B"/>
    <w:rsid w:val="00B609A1"/>
    <w:rsid w:val="00B74F75"/>
    <w:rsid w:val="00BB3DC1"/>
    <w:rsid w:val="00C36CCE"/>
    <w:rsid w:val="00C77024"/>
    <w:rsid w:val="00CA4C0A"/>
    <w:rsid w:val="00D14E27"/>
    <w:rsid w:val="00D27FEF"/>
    <w:rsid w:val="00D30BA7"/>
    <w:rsid w:val="00D80D08"/>
    <w:rsid w:val="00DE4594"/>
    <w:rsid w:val="00E10582"/>
    <w:rsid w:val="00E621B2"/>
    <w:rsid w:val="00EB0D57"/>
    <w:rsid w:val="00EB312A"/>
    <w:rsid w:val="00F1699F"/>
    <w:rsid w:val="00F64EE0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4677"/>
  <w15:docId w15:val="{2A827E2C-C295-44ED-B58E-FF7605E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70042"/>
    <w:rPr>
      <w:strike w:val="0"/>
      <w:dstrike w:val="0"/>
      <w:color w:val="053CB7"/>
      <w:u w:val="none"/>
      <w:effect w:val="none"/>
    </w:rPr>
  </w:style>
  <w:style w:type="paragraph" w:styleId="Nagwek">
    <w:name w:val="header"/>
    <w:basedOn w:val="Normalny"/>
    <w:link w:val="NagwekZnak"/>
    <w:unhideWhenUsed/>
    <w:rsid w:val="00277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1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1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9D683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2A6B3A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3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B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3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5">
    <w:name w:val="WW8Num15"/>
    <w:basedOn w:val="Bezlisty"/>
    <w:rsid w:val="00551A92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locked/>
    <w:rsid w:val="00551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FE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14C3A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14C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21">
    <w:name w:val="Tekst treści (2)1"/>
    <w:basedOn w:val="Normalny"/>
    <w:link w:val="Teksttreci2"/>
    <w:uiPriority w:val="99"/>
    <w:rsid w:val="00B609A1"/>
    <w:pPr>
      <w:widowControl w:val="0"/>
      <w:shd w:val="clear" w:color="auto" w:fill="FFFFFF"/>
      <w:spacing w:before="120" w:after="420" w:line="240" w:lineRule="atLeast"/>
      <w:ind w:hanging="440"/>
      <w:jc w:val="both"/>
    </w:pPr>
    <w:rPr>
      <w:rFonts w:eastAsia="Arial Unicode MS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A399B"/>
    <w:rPr>
      <w:rFonts w:ascii="Times New Roman" w:eastAsia="Arial Unicode MS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E0FBE"/>
    <w:pPr>
      <w:suppressAutoHyphens/>
      <w:spacing w:line="100" w:lineRule="atLeast"/>
      <w:ind w:left="-180" w:right="-288"/>
      <w:jc w:val="center"/>
    </w:pPr>
    <w:rPr>
      <w:rFonts w:ascii="Arial" w:eastAsia="Arial" w:hAnsi="Arial" w:cs="Arial"/>
      <w:b/>
      <w:bCs/>
      <w:i/>
      <w:iCs/>
      <w:kern w:val="2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2E0FBE"/>
    <w:rPr>
      <w:rFonts w:ascii="Arial" w:eastAsia="Arial" w:hAnsi="Arial" w:cs="Arial"/>
      <w:b/>
      <w:bCs/>
      <w:i/>
      <w:i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tomczyk@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5080-72ED-4462-9194-439F2AFE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3875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Justyna_C</cp:lastModifiedBy>
  <cp:revision>11</cp:revision>
  <dcterms:created xsi:type="dcterms:W3CDTF">2018-03-11T21:38:00Z</dcterms:created>
  <dcterms:modified xsi:type="dcterms:W3CDTF">2018-03-20T11:14:00Z</dcterms:modified>
</cp:coreProperties>
</file>